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C3" w:rsidRDefault="0097764A" w:rsidP="0097764A">
      <w:pPr>
        <w:tabs>
          <w:tab w:val="center" w:pos="4819"/>
          <w:tab w:val="left" w:pos="6720"/>
        </w:tabs>
        <w:jc w:val="center"/>
        <w:rPr>
          <w:rFonts w:ascii="Times New Roman" w:hAnsi="Times New Roman"/>
          <w:b/>
          <w:i/>
          <w:iCs/>
          <w:lang w:val="de-DE"/>
        </w:rPr>
      </w:pPr>
      <w:r>
        <w:rPr>
          <w:rFonts w:ascii="Times New Roman" w:hAnsi="Times New Roman"/>
          <w:b/>
          <w:i/>
          <w:iCs/>
          <w:lang w:val="de-DE"/>
        </w:rPr>
        <w:t xml:space="preserve">Môn: </w:t>
      </w:r>
      <w:r>
        <w:rPr>
          <w:rFonts w:ascii="Times New Roman" w:hAnsi="Times New Roman"/>
          <w:b/>
          <w:i/>
          <w:iCs/>
          <w:lang w:val="de-DE"/>
        </w:rPr>
        <w:t>To</w:t>
      </w:r>
      <w:r>
        <w:rPr>
          <w:rFonts w:ascii="Times New Roman" w:hAnsi="Times New Roman"/>
          <w:b/>
          <w:i/>
          <w:iCs/>
          <w:lang w:val="de-DE"/>
        </w:rPr>
        <w:t>án</w:t>
      </w:r>
    </w:p>
    <w:p w:rsidR="00861DC3" w:rsidRDefault="0097764A">
      <w:pPr>
        <w:jc w:val="both"/>
        <w:rPr>
          <w:rFonts w:ascii="Times New Roman" w:hAnsi="Times New Roman" w:cs="Arial"/>
          <w:b/>
          <w:lang w:val="pt-BR"/>
        </w:rPr>
      </w:pPr>
      <w:r>
        <w:rPr>
          <w:rFonts w:ascii="Times New Roman" w:hAnsi="Times New Roman" w:cs="Arial"/>
          <w:b/>
          <w:lang w:val="pt-BR"/>
        </w:rPr>
        <w:t xml:space="preserve">                   Bài: </w:t>
      </w:r>
      <w:r>
        <w:rPr>
          <w:rFonts w:ascii="Times New Roman" w:hAnsi="Times New Roman" w:cs="Arial"/>
          <w:b/>
          <w:lang w:val="pt-BR"/>
        </w:rPr>
        <w:t>VIẾT CÁC SỐ ĐO ĐỘ DÀI DƯỚI DẠNG SỐ THẬP PHÂN</w:t>
      </w:r>
    </w:p>
    <w:p w:rsidR="0097764A" w:rsidRDefault="0097764A">
      <w:pPr>
        <w:jc w:val="both"/>
        <w:rPr>
          <w:rFonts w:ascii="Times New Roman" w:hAnsi="Times New Roman" w:cs="Arial"/>
          <w:b/>
          <w:lang w:val="pt-BR"/>
        </w:rPr>
      </w:pPr>
    </w:p>
    <w:p w:rsidR="00861DC3" w:rsidRDefault="0097764A">
      <w:pPr>
        <w:rPr>
          <w:rFonts w:ascii="Times New Roman" w:hAnsi="Times New Roman"/>
          <w:b/>
          <w:lang w:val="pt-BR"/>
        </w:rPr>
      </w:pPr>
      <w:r>
        <w:rPr>
          <w:rFonts w:ascii="Times New Roman" w:hAnsi="Times New Roman"/>
          <w:b/>
          <w:lang w:val="pt-BR"/>
        </w:rPr>
        <w:t>I. YÊU CẦU CẦN ĐẠT</w:t>
      </w:r>
    </w:p>
    <w:p w:rsidR="00861DC3" w:rsidRDefault="0097764A" w:rsidP="0097764A">
      <w:pPr>
        <w:ind w:left="720" w:hanging="11"/>
        <w:jc w:val="both"/>
        <w:rPr>
          <w:rFonts w:ascii="Times New Roman" w:hAnsi="Times New Roman"/>
          <w:b/>
          <w:lang w:val="pt-BR"/>
        </w:rPr>
      </w:pPr>
      <w:r>
        <w:rPr>
          <w:rFonts w:ascii="Times New Roman" w:hAnsi="Times New Roman"/>
          <w:lang w:val="pt-BR"/>
        </w:rPr>
        <w:t>- Biết viết số đo độ dài dưới dạng số thập phân ( trường hợp đơn giản).</w:t>
      </w:r>
    </w:p>
    <w:p w:rsidR="00861DC3" w:rsidRDefault="0097764A" w:rsidP="0097764A">
      <w:pPr>
        <w:tabs>
          <w:tab w:val="left" w:pos="536"/>
        </w:tabs>
        <w:jc w:val="both"/>
        <w:rPr>
          <w:rFonts w:ascii="Times New Roman" w:hAnsi="Times New Roman"/>
          <w:lang w:val="pl-PL"/>
        </w:rPr>
      </w:pPr>
      <w:r>
        <w:rPr>
          <w:rFonts w:ascii="Times New Roman" w:hAnsi="Times New Roman"/>
          <w:b/>
          <w:i/>
          <w:lang w:val="pl-PL"/>
        </w:rPr>
        <w:tab/>
      </w:r>
      <w:r>
        <w:rPr>
          <w:rFonts w:ascii="Times New Roman" w:hAnsi="Times New Roman"/>
          <w:b/>
          <w:i/>
          <w:lang w:val="pl-PL"/>
        </w:rPr>
        <w:tab/>
        <w:t>-</w:t>
      </w:r>
      <w:r>
        <w:rPr>
          <w:rFonts w:ascii="Times New Roman" w:hAnsi="Times New Roman"/>
          <w:lang w:val="pl-PL"/>
        </w:rPr>
        <w:t xml:space="preserve"> Viết được số đo độ dài dưới dạng số thập phân</w:t>
      </w:r>
    </w:p>
    <w:p w:rsidR="00861DC3" w:rsidRDefault="0097764A" w:rsidP="0097764A">
      <w:pPr>
        <w:tabs>
          <w:tab w:val="left" w:pos="536"/>
        </w:tabs>
        <w:jc w:val="both"/>
        <w:rPr>
          <w:rFonts w:ascii="Times New Roman" w:hAnsi="Times New Roman"/>
          <w:lang w:val="pl-PL"/>
        </w:rPr>
      </w:pPr>
      <w:r>
        <w:rPr>
          <w:rFonts w:ascii="Times New Roman" w:hAnsi="Times New Roman"/>
          <w:b/>
          <w:i/>
          <w:lang w:val="pl-PL"/>
        </w:rPr>
        <w:tab/>
        <w:t xml:space="preserve"> </w:t>
      </w:r>
      <w:r>
        <w:rPr>
          <w:rFonts w:ascii="Times New Roman" w:hAnsi="Times New Roman"/>
          <w:lang w:val="pl-PL"/>
        </w:rPr>
        <w:t xml:space="preserve"> - HS cả lớp làm được bài 1, 2, 3.</w:t>
      </w:r>
    </w:p>
    <w:p w:rsidR="00861DC3" w:rsidRDefault="0097764A" w:rsidP="0097764A">
      <w:pPr>
        <w:ind w:firstLine="720"/>
        <w:jc w:val="both"/>
        <w:rPr>
          <w:rFonts w:ascii="Times New Roman" w:hAnsi="Times New Roman"/>
          <w:b/>
          <w:i/>
          <w:lang w:val="pl-PL"/>
        </w:rPr>
      </w:pPr>
      <w:r>
        <w:rPr>
          <w:rFonts w:ascii="Times New Roman" w:hAnsi="Times New Roman"/>
          <w:b/>
          <w:i/>
          <w:lang w:val="pt-BR"/>
        </w:rPr>
        <w:t>-</w:t>
      </w:r>
      <w:r>
        <w:rPr>
          <w:rFonts w:ascii="Times New Roman" w:hAnsi="Times New Roman"/>
          <w:b/>
          <w:i/>
          <w:lang w:val="pl-PL"/>
        </w:rPr>
        <w:t xml:space="preserve"> Năng lực: </w:t>
      </w:r>
    </w:p>
    <w:p w:rsidR="00861DC3" w:rsidRDefault="0097764A" w:rsidP="0097764A">
      <w:pPr>
        <w:ind w:firstLine="720"/>
        <w:jc w:val="both"/>
        <w:rPr>
          <w:rFonts w:ascii="Times New Roman" w:hAnsi="Times New Roman"/>
          <w:lang w:val="pl-PL"/>
        </w:rPr>
      </w:pPr>
      <w:r>
        <w:rPr>
          <w:rFonts w:ascii="Times New Roman" w:hAnsi="Times New Roman"/>
          <w:lang w:val="pl-PL"/>
        </w:rPr>
        <w:t>+ Năng tư chủ và tự học, năng lực giao tiếp và hợp tác, năng lực giải quyết vấn đề và sáng tạo.</w:t>
      </w:r>
    </w:p>
    <w:p w:rsidR="00861DC3" w:rsidRDefault="0097764A" w:rsidP="0097764A">
      <w:pPr>
        <w:ind w:firstLine="720"/>
        <w:jc w:val="both"/>
        <w:rPr>
          <w:rFonts w:ascii="Times New Roman" w:hAnsi="Times New Roman"/>
          <w:lang w:val="pl-PL"/>
        </w:rPr>
      </w:pPr>
      <w:r>
        <w:rPr>
          <w:rFonts w:ascii="Times New Roman" w:hAnsi="Times New Roman"/>
          <w:lang w:val="pl-PL"/>
        </w:rPr>
        <w:t>+ Năng lực tư duy và lập luận toán học, năng lực  mô hình hoá toán học, năng lực giải quyết vấn đề toán học, năng lực giao tiếp toán học, năng lực s</w:t>
      </w:r>
      <w:r>
        <w:rPr>
          <w:rFonts w:ascii="Times New Roman" w:hAnsi="Times New Roman"/>
          <w:lang w:val="pl-PL"/>
        </w:rPr>
        <w:t>ử dụng công cụ và phương tiện toán học.</w:t>
      </w:r>
    </w:p>
    <w:p w:rsidR="00861DC3" w:rsidRDefault="0097764A" w:rsidP="0097764A">
      <w:pPr>
        <w:ind w:firstLine="720"/>
        <w:jc w:val="both"/>
        <w:rPr>
          <w:rFonts w:ascii="Times New Roman" w:hAnsi="Times New Roman"/>
          <w:lang w:val="pt-BR"/>
        </w:rPr>
      </w:pPr>
      <w:r>
        <w:rPr>
          <w:rFonts w:ascii="Times New Roman" w:hAnsi="Times New Roman"/>
          <w:b/>
          <w:lang w:val="pt-BR"/>
        </w:rPr>
        <w:t xml:space="preserve">- Phẩm chất: </w:t>
      </w:r>
      <w:r>
        <w:rPr>
          <w:rFonts w:ascii="Times New Roman" w:hAnsi="Times New Roman"/>
          <w:lang w:val="pt-BR"/>
        </w:rPr>
        <w:t>Chăm chỉ, trung thực, có trách nhiệm với toán học và cẩn thận khi làm bài, yêu thích môn học.</w:t>
      </w:r>
    </w:p>
    <w:p w:rsidR="00861DC3" w:rsidRDefault="0097764A">
      <w:pPr>
        <w:jc w:val="both"/>
        <w:rPr>
          <w:rFonts w:ascii="Times New Roman" w:hAnsi="Times New Roman"/>
          <w:b/>
          <w:bCs/>
          <w:lang w:val="nl-NL"/>
        </w:rPr>
      </w:pPr>
      <w:r>
        <w:rPr>
          <w:rFonts w:ascii="Times New Roman" w:hAnsi="Times New Roman"/>
          <w:b/>
          <w:bCs/>
          <w:lang w:val="nl-NL"/>
        </w:rPr>
        <w:t xml:space="preserve">II. ĐỒ DÙNG DẠY HỌC </w:t>
      </w:r>
    </w:p>
    <w:p w:rsidR="00861DC3" w:rsidRDefault="0097764A">
      <w:pPr>
        <w:rPr>
          <w:rFonts w:ascii="Times New Roman" w:hAnsi="Times New Roman"/>
          <w:b/>
          <w:lang w:val="pt-BR"/>
        </w:rPr>
      </w:pPr>
      <w:r>
        <w:rPr>
          <w:rFonts w:ascii="Times New Roman" w:hAnsi="Times New Roman"/>
          <w:b/>
          <w:lang w:val="pl-PL"/>
        </w:rPr>
        <w:t xml:space="preserve">1. Đồ dùng </w:t>
      </w:r>
    </w:p>
    <w:p w:rsidR="00861DC3" w:rsidRDefault="0097764A">
      <w:pPr>
        <w:rPr>
          <w:rFonts w:ascii="Times New Roman" w:hAnsi="Times New Roman"/>
          <w:lang w:val="pl-PL"/>
        </w:rPr>
      </w:pPr>
      <w:r>
        <w:rPr>
          <w:rFonts w:ascii="Times New Roman" w:hAnsi="Times New Roman"/>
          <w:b/>
          <w:lang w:val="pt-BR"/>
        </w:rPr>
        <w:t xml:space="preserve"> </w:t>
      </w:r>
      <w:r>
        <w:rPr>
          <w:rFonts w:ascii="Times New Roman" w:hAnsi="Times New Roman"/>
          <w:b/>
          <w:lang w:val="pt-BR"/>
        </w:rPr>
        <w:tab/>
      </w:r>
      <w:r>
        <w:rPr>
          <w:rFonts w:ascii="Times New Roman" w:hAnsi="Times New Roman"/>
          <w:lang w:val="pl-PL"/>
        </w:rPr>
        <w:t xml:space="preserve">- GV: SGK,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án</w:t>
      </w:r>
      <w:proofErr w:type="spellEnd"/>
      <w:r>
        <w:rPr>
          <w:rFonts w:ascii="Times New Roman" w:hAnsi="Times New Roman"/>
        </w:rPr>
        <w:t xml:space="preserve"> </w:t>
      </w:r>
      <w:proofErr w:type="spellStart"/>
      <w:r>
        <w:rPr>
          <w:rFonts w:ascii="Times New Roman" w:hAnsi="Times New Roman"/>
        </w:rPr>
        <w:t>điện</w:t>
      </w:r>
      <w:proofErr w:type="spellEnd"/>
      <w:r>
        <w:rPr>
          <w:rFonts w:ascii="Times New Roman" w:hAnsi="Times New Roman"/>
        </w:rPr>
        <w:t xml:space="preserve"> </w:t>
      </w:r>
      <w:proofErr w:type="spellStart"/>
      <w:r>
        <w:rPr>
          <w:rFonts w:ascii="Times New Roman" w:hAnsi="Times New Roman"/>
        </w:rPr>
        <w:t>tử</w:t>
      </w:r>
      <w:proofErr w:type="spellEnd"/>
      <w:r>
        <w:rPr>
          <w:rFonts w:ascii="Times New Roman" w:hAnsi="Times New Roman"/>
        </w:rPr>
        <w:t xml:space="preserve">, </w:t>
      </w:r>
      <w:proofErr w:type="spellStart"/>
      <w:r>
        <w:rPr>
          <w:rFonts w:ascii="Times New Roman" w:hAnsi="Times New Roman"/>
        </w:rPr>
        <w:t>màn</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lang w:val="pl-PL"/>
        </w:rPr>
        <w:t>…</w:t>
      </w:r>
    </w:p>
    <w:p w:rsidR="00861DC3" w:rsidRDefault="0097764A">
      <w:pPr>
        <w:rPr>
          <w:rFonts w:ascii="Times New Roman" w:hAnsi="Times New Roman"/>
          <w:lang w:val="es-VE"/>
        </w:rPr>
      </w:pPr>
      <w:r>
        <w:rPr>
          <w:rFonts w:ascii="Times New Roman" w:hAnsi="Times New Roman"/>
          <w:lang w:val="pl-PL"/>
        </w:rPr>
        <w:t xml:space="preserve"> </w:t>
      </w:r>
      <w:r>
        <w:rPr>
          <w:rFonts w:ascii="Times New Roman" w:hAnsi="Times New Roman"/>
          <w:lang w:val="pl-PL"/>
        </w:rPr>
        <w:tab/>
      </w:r>
      <w:r>
        <w:rPr>
          <w:rFonts w:ascii="Times New Roman" w:hAnsi="Times New Roman"/>
          <w:lang w:val="es-VE"/>
        </w:rPr>
        <w:t>- HS</w:t>
      </w:r>
      <w:r>
        <w:rPr>
          <w:rFonts w:ascii="Times New Roman" w:hAnsi="Times New Roman"/>
          <w:lang w:val="es-VE"/>
        </w:rPr>
        <w:t xml:space="preserve">: SGK, </w:t>
      </w:r>
      <w:proofErr w:type="spellStart"/>
      <w:r>
        <w:rPr>
          <w:rFonts w:ascii="Times New Roman" w:hAnsi="Times New Roman"/>
        </w:rPr>
        <w:t>giấy</w:t>
      </w:r>
      <w:proofErr w:type="spellEnd"/>
      <w:r>
        <w:rPr>
          <w:rFonts w:ascii="Times New Roman" w:hAnsi="Times New Roman"/>
        </w:rPr>
        <w:t xml:space="preserve"> </w:t>
      </w:r>
      <w:proofErr w:type="spellStart"/>
      <w:r>
        <w:rPr>
          <w:rFonts w:ascii="Times New Roman" w:hAnsi="Times New Roman"/>
        </w:rPr>
        <w:t>nháp</w:t>
      </w:r>
      <w:proofErr w:type="spellEnd"/>
      <w:r>
        <w:rPr>
          <w:rFonts w:ascii="Times New Roman" w:hAnsi="Times New Roman"/>
          <w:lang w:val="es-VE"/>
        </w:rPr>
        <w:t xml:space="preserve">, </w:t>
      </w:r>
      <w:proofErr w:type="spellStart"/>
      <w:r>
        <w:rPr>
          <w:rFonts w:ascii="Times New Roman" w:hAnsi="Times New Roman"/>
          <w:lang w:val="es-VE"/>
        </w:rPr>
        <w:t>vở</w:t>
      </w:r>
      <w:proofErr w:type="spellEnd"/>
      <w:r>
        <w:rPr>
          <w:rFonts w:ascii="Times New Roman" w:hAnsi="Times New Roman"/>
          <w:lang w:val="es-VE"/>
        </w:rPr>
        <w:t>...</w:t>
      </w:r>
    </w:p>
    <w:p w:rsidR="00861DC3" w:rsidRDefault="0097764A">
      <w:pPr>
        <w:tabs>
          <w:tab w:val="center" w:pos="4536"/>
        </w:tabs>
        <w:jc w:val="both"/>
        <w:rPr>
          <w:rFonts w:ascii="Times New Roman" w:hAnsi="Times New Roman"/>
          <w:b/>
          <w:lang w:val="sv-SE"/>
        </w:rPr>
      </w:pPr>
      <w:r>
        <w:rPr>
          <w:rFonts w:ascii="Times New Roman" w:hAnsi="Times New Roman"/>
          <w:b/>
          <w:lang w:val="sv-SE"/>
        </w:rPr>
        <w:t xml:space="preserve">2. </w:t>
      </w:r>
      <w:r>
        <w:rPr>
          <w:rFonts w:ascii="Times New Roman" w:hAnsi="Times New Roman"/>
          <w:b/>
          <w:lang w:val="sv-SE"/>
        </w:rPr>
        <w:t>Phương pháp và kĩ thuật dạy học</w:t>
      </w:r>
    </w:p>
    <w:p w:rsidR="00861DC3" w:rsidRDefault="0097764A">
      <w:pPr>
        <w:rPr>
          <w:rFonts w:ascii="Times New Roman" w:hAnsi="Times New Roman"/>
          <w:lang w:val="pt-BR"/>
        </w:rPr>
      </w:pPr>
      <w:r>
        <w:rPr>
          <w:rFonts w:ascii="Times New Roman" w:hAnsi="Times New Roman"/>
          <w:lang w:val="pt-BR"/>
        </w:rPr>
        <w:t xml:space="preserve"> </w:t>
      </w:r>
      <w:r>
        <w:rPr>
          <w:rFonts w:ascii="Times New Roman" w:hAnsi="Times New Roman"/>
          <w:lang w:val="pt-BR"/>
        </w:rPr>
        <w:tab/>
        <w:t>- Vấn đáp , quan sát,  thực hành, trò chơi…</w:t>
      </w:r>
    </w:p>
    <w:p w:rsidR="00861DC3" w:rsidRDefault="0097764A">
      <w:pPr>
        <w:rPr>
          <w:rFonts w:ascii="Times New Roman" w:hAnsi="Times New Roman"/>
          <w:lang w:val="es-VE"/>
        </w:rPr>
      </w:pPr>
      <w:r>
        <w:rPr>
          <w:rFonts w:ascii="Times New Roman" w:hAnsi="Times New Roman"/>
          <w:b/>
          <w:lang w:val="es-VE"/>
        </w:rPr>
        <w:t xml:space="preserve"> </w:t>
      </w:r>
      <w:r>
        <w:rPr>
          <w:rFonts w:ascii="Times New Roman" w:hAnsi="Times New Roman"/>
          <w:b/>
          <w:lang w:val="es-VE"/>
        </w:rPr>
        <w:tab/>
      </w:r>
      <w:r>
        <w:rPr>
          <w:rFonts w:ascii="Times New Roman" w:hAnsi="Times New Roman"/>
          <w:lang w:val="es-VE"/>
        </w:rPr>
        <w:t xml:space="preserve">- </w:t>
      </w:r>
      <w:proofErr w:type="spellStart"/>
      <w:r>
        <w:rPr>
          <w:rFonts w:ascii="Times New Roman" w:hAnsi="Times New Roman"/>
          <w:lang w:val="es-VE"/>
        </w:rPr>
        <w:t>Kĩ</w:t>
      </w:r>
      <w:proofErr w:type="spellEnd"/>
      <w:r>
        <w:rPr>
          <w:rFonts w:ascii="Times New Roman" w:hAnsi="Times New Roman"/>
          <w:lang w:val="es-VE"/>
        </w:rPr>
        <w:t xml:space="preserve"> </w:t>
      </w:r>
      <w:proofErr w:type="spellStart"/>
      <w:r>
        <w:rPr>
          <w:rFonts w:ascii="Times New Roman" w:hAnsi="Times New Roman"/>
          <w:lang w:val="es-VE"/>
        </w:rPr>
        <w:t>thuật</w:t>
      </w:r>
      <w:proofErr w:type="spellEnd"/>
      <w:r>
        <w:rPr>
          <w:rFonts w:ascii="Times New Roman" w:hAnsi="Times New Roman"/>
          <w:lang w:val="es-VE"/>
        </w:rPr>
        <w:t xml:space="preserve"> </w:t>
      </w:r>
      <w:proofErr w:type="spellStart"/>
      <w:r>
        <w:rPr>
          <w:rFonts w:ascii="Times New Roman" w:hAnsi="Times New Roman"/>
          <w:lang w:val="es-VE"/>
        </w:rPr>
        <w:t>đặt</w:t>
      </w:r>
      <w:proofErr w:type="spellEnd"/>
      <w:r>
        <w:rPr>
          <w:rFonts w:ascii="Times New Roman" w:hAnsi="Times New Roman"/>
          <w:lang w:val="es-VE"/>
        </w:rPr>
        <w:t xml:space="preserve"> </w:t>
      </w:r>
      <w:proofErr w:type="spellStart"/>
      <w:r>
        <w:rPr>
          <w:rFonts w:ascii="Times New Roman" w:hAnsi="Times New Roman"/>
          <w:lang w:val="es-VE"/>
        </w:rPr>
        <w:t>và</w:t>
      </w:r>
      <w:proofErr w:type="spellEnd"/>
      <w:r>
        <w:rPr>
          <w:rFonts w:ascii="Times New Roman" w:hAnsi="Times New Roman"/>
          <w:lang w:val="es-VE"/>
        </w:rPr>
        <w:t xml:space="preserve"> </w:t>
      </w:r>
      <w:proofErr w:type="spellStart"/>
      <w:r>
        <w:rPr>
          <w:rFonts w:ascii="Times New Roman" w:hAnsi="Times New Roman"/>
          <w:lang w:val="es-VE"/>
        </w:rPr>
        <w:t>trả</w:t>
      </w:r>
      <w:proofErr w:type="spellEnd"/>
      <w:r>
        <w:rPr>
          <w:rFonts w:ascii="Times New Roman" w:hAnsi="Times New Roman"/>
          <w:lang w:val="es-VE"/>
        </w:rPr>
        <w:t xml:space="preserve"> </w:t>
      </w:r>
      <w:proofErr w:type="spellStart"/>
      <w:r>
        <w:rPr>
          <w:rFonts w:ascii="Times New Roman" w:hAnsi="Times New Roman"/>
          <w:lang w:val="es-VE"/>
        </w:rPr>
        <w:t>lời</w:t>
      </w:r>
      <w:proofErr w:type="spellEnd"/>
      <w:r>
        <w:rPr>
          <w:rFonts w:ascii="Times New Roman" w:hAnsi="Times New Roman"/>
          <w:lang w:val="es-VE"/>
        </w:rPr>
        <w:t xml:space="preserve"> </w:t>
      </w:r>
      <w:proofErr w:type="spellStart"/>
      <w:r>
        <w:rPr>
          <w:rFonts w:ascii="Times New Roman" w:hAnsi="Times New Roman"/>
          <w:lang w:val="es-VE"/>
        </w:rPr>
        <w:t>câu</w:t>
      </w:r>
      <w:proofErr w:type="spellEnd"/>
      <w:r>
        <w:rPr>
          <w:rFonts w:ascii="Times New Roman" w:hAnsi="Times New Roman"/>
          <w:lang w:val="es-VE"/>
        </w:rPr>
        <w:t xml:space="preserve"> </w:t>
      </w:r>
      <w:proofErr w:type="spellStart"/>
      <w:r>
        <w:rPr>
          <w:rFonts w:ascii="Times New Roman" w:hAnsi="Times New Roman"/>
          <w:lang w:val="es-VE"/>
        </w:rPr>
        <w:t>hỏi</w:t>
      </w:r>
      <w:proofErr w:type="spellEnd"/>
      <w:r>
        <w:rPr>
          <w:rFonts w:ascii="Times New Roman" w:hAnsi="Times New Roman"/>
          <w:lang w:val="es-VE"/>
        </w:rPr>
        <w:t>.</w:t>
      </w:r>
      <w:r>
        <w:rPr>
          <w:rFonts w:ascii="Times New Roman" w:hAnsi="Times New Roman"/>
          <w:lang w:val="es-VE"/>
        </w:rPr>
        <w:tab/>
      </w:r>
    </w:p>
    <w:p w:rsidR="00861DC3" w:rsidRDefault="0097764A">
      <w:pPr>
        <w:rPr>
          <w:rFonts w:ascii="Times New Roman" w:hAnsi="Times New Roman"/>
          <w:lang w:val="es-VE"/>
        </w:rPr>
      </w:pPr>
      <w:r>
        <w:rPr>
          <w:rFonts w:ascii="Times New Roman" w:hAnsi="Times New Roman"/>
          <w:lang w:val="es-VE"/>
        </w:rPr>
        <w:t xml:space="preserve"> </w:t>
      </w:r>
      <w:r>
        <w:rPr>
          <w:rFonts w:ascii="Times New Roman" w:hAnsi="Times New Roman"/>
          <w:lang w:val="es-VE"/>
        </w:rPr>
        <w:tab/>
        <w:t xml:space="preserve">- </w:t>
      </w:r>
      <w:proofErr w:type="spellStart"/>
      <w:r>
        <w:rPr>
          <w:rFonts w:ascii="Times New Roman" w:hAnsi="Times New Roman"/>
          <w:lang w:val="es-VE"/>
        </w:rPr>
        <w:t>Kĩ</w:t>
      </w:r>
      <w:proofErr w:type="spellEnd"/>
      <w:r>
        <w:rPr>
          <w:rFonts w:ascii="Times New Roman" w:hAnsi="Times New Roman"/>
          <w:lang w:val="es-VE"/>
        </w:rPr>
        <w:t xml:space="preserve"> </w:t>
      </w:r>
      <w:proofErr w:type="spellStart"/>
      <w:r>
        <w:rPr>
          <w:rFonts w:ascii="Times New Roman" w:hAnsi="Times New Roman"/>
          <w:lang w:val="es-VE"/>
        </w:rPr>
        <w:t>thuật</w:t>
      </w:r>
      <w:proofErr w:type="spellEnd"/>
      <w:r>
        <w:rPr>
          <w:rFonts w:ascii="Times New Roman" w:hAnsi="Times New Roman"/>
          <w:lang w:val="es-VE"/>
        </w:rPr>
        <w:t xml:space="preserve"> </w:t>
      </w:r>
      <w:proofErr w:type="spellStart"/>
      <w:r>
        <w:rPr>
          <w:rFonts w:ascii="Times New Roman" w:hAnsi="Times New Roman"/>
          <w:lang w:val="es-VE"/>
        </w:rPr>
        <w:t>trình</w:t>
      </w:r>
      <w:proofErr w:type="spellEnd"/>
      <w:r>
        <w:rPr>
          <w:rFonts w:ascii="Times New Roman" w:hAnsi="Times New Roman"/>
          <w:lang w:val="es-VE"/>
        </w:rPr>
        <w:t xml:space="preserve"> </w:t>
      </w:r>
      <w:proofErr w:type="spellStart"/>
      <w:r>
        <w:rPr>
          <w:rFonts w:ascii="Times New Roman" w:hAnsi="Times New Roman"/>
          <w:lang w:val="es-VE"/>
        </w:rPr>
        <w:t>bày</w:t>
      </w:r>
      <w:proofErr w:type="spellEnd"/>
      <w:r>
        <w:rPr>
          <w:rFonts w:ascii="Times New Roman" w:hAnsi="Times New Roman"/>
          <w:lang w:val="es-VE"/>
        </w:rPr>
        <w:t xml:space="preserve"> </w:t>
      </w:r>
      <w:proofErr w:type="spellStart"/>
      <w:r>
        <w:rPr>
          <w:rFonts w:ascii="Times New Roman" w:hAnsi="Times New Roman"/>
          <w:lang w:val="es-VE"/>
        </w:rPr>
        <w:t>một</w:t>
      </w:r>
      <w:proofErr w:type="spellEnd"/>
      <w:r>
        <w:rPr>
          <w:rFonts w:ascii="Times New Roman" w:hAnsi="Times New Roman"/>
          <w:lang w:val="es-VE"/>
        </w:rPr>
        <w:t xml:space="preserve"> </w:t>
      </w:r>
      <w:proofErr w:type="spellStart"/>
      <w:r>
        <w:rPr>
          <w:rFonts w:ascii="Times New Roman" w:hAnsi="Times New Roman"/>
          <w:lang w:val="es-VE"/>
        </w:rPr>
        <w:t>phút</w:t>
      </w:r>
      <w:proofErr w:type="spellEnd"/>
    </w:p>
    <w:p w:rsidR="00861DC3" w:rsidRDefault="0097764A">
      <w:pPr>
        <w:jc w:val="both"/>
        <w:rPr>
          <w:rFonts w:ascii="Times New Roman" w:hAnsi="Times New Roman"/>
          <w:b/>
          <w:lang w:val="nl-NL"/>
        </w:rPr>
      </w:pPr>
      <w:r>
        <w:rPr>
          <w:rFonts w:ascii="Times New Roman" w:hAnsi="Times New Roman"/>
          <w:b/>
          <w:lang w:val="nl-NL"/>
        </w:rPr>
        <w:t>III. CÁC HOẠT ĐỘNG DẠY HỌC CHỦ YẾU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
        <w:gridCol w:w="4305"/>
        <w:gridCol w:w="195"/>
        <w:gridCol w:w="4710"/>
        <w:gridCol w:w="195"/>
      </w:tblGrid>
      <w:tr w:rsidR="00861DC3">
        <w:trPr>
          <w:gridAfter w:val="1"/>
          <w:wAfter w:w="195" w:type="dxa"/>
          <w:jc w:val="center"/>
        </w:trPr>
        <w:tc>
          <w:tcPr>
            <w:tcW w:w="4500" w:type="dxa"/>
            <w:gridSpan w:val="2"/>
            <w:tcBorders>
              <w:top w:val="single" w:sz="4" w:space="0" w:color="auto"/>
              <w:left w:val="single" w:sz="4" w:space="0" w:color="auto"/>
              <w:bottom w:val="single" w:sz="4" w:space="0" w:color="auto"/>
              <w:right w:val="single" w:sz="4" w:space="0" w:color="auto"/>
            </w:tcBorders>
          </w:tcPr>
          <w:p w:rsidR="00861DC3" w:rsidRDefault="0097764A">
            <w:pPr>
              <w:jc w:val="center"/>
              <w:rPr>
                <w:rFonts w:ascii="Times New Roman" w:hAnsi="Times New Roman"/>
                <w:b/>
                <w:lang w:val="nb-NO"/>
              </w:rPr>
            </w:pPr>
            <w:proofErr w:type="spellStart"/>
            <w:r>
              <w:rPr>
                <w:rFonts w:ascii="Times New Roman" w:hAnsi="Times New Roman"/>
                <w:b/>
                <w:lang w:val="fr-FR"/>
              </w:rPr>
              <w:t>Hoạt</w:t>
            </w:r>
            <w:proofErr w:type="spellEnd"/>
            <w:r>
              <w:rPr>
                <w:rFonts w:ascii="Times New Roman" w:hAnsi="Times New Roman"/>
                <w:b/>
                <w:lang w:val="fr-FR"/>
              </w:rPr>
              <w:t xml:space="preserve"> </w:t>
            </w:r>
            <w:proofErr w:type="spellStart"/>
            <w:r>
              <w:rPr>
                <w:rFonts w:ascii="Times New Roman" w:hAnsi="Times New Roman"/>
                <w:b/>
                <w:lang w:val="fr-FR"/>
              </w:rPr>
              <w:t>động</w:t>
            </w:r>
            <w:proofErr w:type="spellEnd"/>
            <w:r>
              <w:rPr>
                <w:rFonts w:ascii="Times New Roman" w:hAnsi="Times New Roman"/>
                <w:b/>
                <w:lang w:val="fr-FR"/>
              </w:rPr>
              <w:t xml:space="preserve"> GV</w:t>
            </w:r>
          </w:p>
        </w:tc>
        <w:tc>
          <w:tcPr>
            <w:tcW w:w="4905" w:type="dxa"/>
            <w:gridSpan w:val="2"/>
            <w:tcBorders>
              <w:top w:val="single" w:sz="4" w:space="0" w:color="auto"/>
              <w:left w:val="single" w:sz="4" w:space="0" w:color="auto"/>
              <w:bottom w:val="single" w:sz="4" w:space="0" w:color="auto"/>
              <w:right w:val="single" w:sz="4" w:space="0" w:color="auto"/>
            </w:tcBorders>
          </w:tcPr>
          <w:p w:rsidR="00861DC3" w:rsidRDefault="0097764A">
            <w:pPr>
              <w:jc w:val="center"/>
              <w:rPr>
                <w:rFonts w:ascii="Times New Roman" w:hAnsi="Times New Roman"/>
                <w:b/>
                <w:lang w:val="de-DE"/>
              </w:rPr>
            </w:pPr>
            <w:r>
              <w:rPr>
                <w:rFonts w:ascii="Times New Roman" w:hAnsi="Times New Roman"/>
                <w:b/>
                <w:lang w:val="de-DE"/>
              </w:rPr>
              <w:t>Hoạt động HS</w:t>
            </w:r>
          </w:p>
        </w:tc>
      </w:tr>
      <w:tr w:rsidR="00861DC3">
        <w:trPr>
          <w:gridBefore w:val="1"/>
          <w:wBefore w:w="195" w:type="dxa"/>
          <w:trHeight w:val="288"/>
          <w:jc w:val="center"/>
        </w:trPr>
        <w:tc>
          <w:tcPr>
            <w:tcW w:w="9405" w:type="dxa"/>
            <w:gridSpan w:val="4"/>
          </w:tcPr>
          <w:p w:rsidR="00861DC3" w:rsidRDefault="0097764A">
            <w:pPr>
              <w:jc w:val="both"/>
              <w:rPr>
                <w:rFonts w:ascii="Times New Roman" w:hAnsi="Times New Roman"/>
                <w:b/>
                <w:lang w:val="nb-NO"/>
              </w:rPr>
            </w:pPr>
            <w:r>
              <w:rPr>
                <w:rFonts w:ascii="Times New Roman" w:hAnsi="Times New Roman"/>
                <w:lang w:val="de-DE"/>
              </w:rPr>
              <w:t xml:space="preserve"> </w:t>
            </w:r>
            <w:r>
              <w:rPr>
                <w:rFonts w:ascii="Times New Roman" w:hAnsi="Times New Roman"/>
                <w:b/>
                <w:lang w:val="de-DE"/>
              </w:rPr>
              <w:t xml:space="preserve">1. Hoạt động </w:t>
            </w:r>
            <w:proofErr w:type="spellStart"/>
            <w:r>
              <w:rPr>
                <w:rFonts w:ascii="Times New Roman" w:hAnsi="Times New Roman"/>
                <w:b/>
              </w:rPr>
              <w:t>khởi</w:t>
            </w:r>
            <w:proofErr w:type="spellEnd"/>
            <w:r>
              <w:rPr>
                <w:rFonts w:ascii="Times New Roman" w:hAnsi="Times New Roman"/>
                <w:b/>
              </w:rPr>
              <w:t xml:space="preserve"> </w:t>
            </w:r>
            <w:proofErr w:type="spellStart"/>
            <w:r>
              <w:rPr>
                <w:rFonts w:ascii="Times New Roman" w:hAnsi="Times New Roman"/>
                <w:b/>
              </w:rPr>
              <w:t>động</w:t>
            </w:r>
            <w:proofErr w:type="spellEnd"/>
            <w:r>
              <w:rPr>
                <w:rFonts w:ascii="Times New Roman" w:hAnsi="Times New Roman"/>
                <w:b/>
                <w:lang w:val="de-DE"/>
              </w:rPr>
              <w:t>:</w:t>
            </w:r>
          </w:p>
        </w:tc>
      </w:tr>
      <w:tr w:rsidR="00861DC3">
        <w:trPr>
          <w:gridBefore w:val="1"/>
          <w:wBefore w:w="195" w:type="dxa"/>
          <w:trHeight w:val="597"/>
          <w:jc w:val="center"/>
        </w:trPr>
        <w:tc>
          <w:tcPr>
            <w:tcW w:w="4500" w:type="dxa"/>
            <w:gridSpan w:val="2"/>
          </w:tcPr>
          <w:p w:rsidR="00861DC3" w:rsidRDefault="0097764A">
            <w:pPr>
              <w:jc w:val="both"/>
              <w:rPr>
                <w:rFonts w:ascii="Times New Roman" w:hAnsi="Times New Roman" w:cs="Arial"/>
              </w:rPr>
            </w:pPr>
            <w:proofErr w:type="spellStart"/>
            <w:r>
              <w:rPr>
                <w:rFonts w:ascii="Times New Roman" w:hAnsi="Times New Roman" w:cs="Arial"/>
              </w:rPr>
              <w:t>Giá</w:t>
            </w:r>
            <w:proofErr w:type="spellEnd"/>
            <w:r>
              <w:rPr>
                <w:rFonts w:ascii="Times New Roman" w:hAnsi="Times New Roman" w:cs="Arial"/>
              </w:rPr>
              <w:t xml:space="preserve"> </w:t>
            </w:r>
            <w:proofErr w:type="spellStart"/>
            <w:r>
              <w:rPr>
                <w:rFonts w:ascii="Times New Roman" w:hAnsi="Times New Roman" w:cs="Arial"/>
              </w:rPr>
              <w:t>trị</w:t>
            </w:r>
            <w:proofErr w:type="spellEnd"/>
            <w:r>
              <w:rPr>
                <w:rFonts w:ascii="Times New Roman" w:hAnsi="Times New Roman" w:cs="Arial"/>
              </w:rPr>
              <w:t xml:space="preserve"> </w:t>
            </w:r>
            <w:proofErr w:type="spellStart"/>
            <w:r>
              <w:rPr>
                <w:rFonts w:ascii="Times New Roman" w:hAnsi="Times New Roman" w:cs="Arial"/>
              </w:rPr>
              <w:t>của</w:t>
            </w:r>
            <w:proofErr w:type="spellEnd"/>
            <w:r>
              <w:rPr>
                <w:rFonts w:ascii="Times New Roman" w:hAnsi="Times New Roman" w:cs="Arial"/>
              </w:rPr>
              <w:t xml:space="preserve"> </w:t>
            </w:r>
            <w:proofErr w:type="spellStart"/>
            <w:r>
              <w:rPr>
                <w:rFonts w:ascii="Times New Roman" w:hAnsi="Times New Roman" w:cs="Arial"/>
              </w:rPr>
              <w:t>các</w:t>
            </w:r>
            <w:proofErr w:type="spellEnd"/>
            <w:r>
              <w:rPr>
                <w:rFonts w:ascii="Times New Roman" w:hAnsi="Times New Roman" w:cs="Arial"/>
              </w:rPr>
              <w:t xml:space="preserve"> </w:t>
            </w:r>
            <w:proofErr w:type="spellStart"/>
            <w:r>
              <w:rPr>
                <w:rFonts w:ascii="Times New Roman" w:hAnsi="Times New Roman" w:cs="Arial"/>
              </w:rPr>
              <w:t>chữ</w:t>
            </w:r>
            <w:proofErr w:type="spellEnd"/>
            <w:r>
              <w:rPr>
                <w:rFonts w:ascii="Times New Roman" w:hAnsi="Times New Roman" w:cs="Arial"/>
              </w:rPr>
              <w:t xml:space="preserve"> </w:t>
            </w:r>
            <w:proofErr w:type="spellStart"/>
            <w:r>
              <w:rPr>
                <w:rFonts w:ascii="Times New Roman" w:hAnsi="Times New Roman" w:cs="Arial"/>
              </w:rPr>
              <w:t>số</w:t>
            </w:r>
            <w:proofErr w:type="spellEnd"/>
            <w:r>
              <w:rPr>
                <w:rFonts w:ascii="Times New Roman" w:hAnsi="Times New Roman" w:cs="Arial"/>
              </w:rPr>
              <w:t xml:space="preserve"> </w:t>
            </w:r>
            <w:proofErr w:type="spellStart"/>
            <w:r>
              <w:rPr>
                <w:rFonts w:ascii="Times New Roman" w:hAnsi="Times New Roman" w:cs="Arial"/>
              </w:rPr>
              <w:t>trong</w:t>
            </w:r>
            <w:proofErr w:type="spellEnd"/>
            <w:r>
              <w:rPr>
                <w:rFonts w:ascii="Times New Roman" w:hAnsi="Times New Roman" w:cs="Arial"/>
              </w:rPr>
              <w:t xml:space="preserve"> </w:t>
            </w:r>
            <w:proofErr w:type="spellStart"/>
            <w:r>
              <w:rPr>
                <w:rFonts w:ascii="Times New Roman" w:hAnsi="Times New Roman" w:cs="Arial"/>
              </w:rPr>
              <w:t>một</w:t>
            </w:r>
            <w:proofErr w:type="spellEnd"/>
            <w:r>
              <w:rPr>
                <w:rFonts w:ascii="Times New Roman" w:hAnsi="Times New Roman" w:cs="Arial"/>
              </w:rPr>
              <w:t xml:space="preserve"> </w:t>
            </w:r>
            <w:proofErr w:type="spellStart"/>
            <w:r>
              <w:rPr>
                <w:rFonts w:ascii="Times New Roman" w:hAnsi="Times New Roman" w:cs="Arial"/>
              </w:rPr>
              <w:t>số</w:t>
            </w:r>
            <w:proofErr w:type="spellEnd"/>
            <w:r>
              <w:rPr>
                <w:rFonts w:ascii="Times New Roman" w:hAnsi="Times New Roman" w:cs="Arial"/>
              </w:rPr>
              <w:t>.</w:t>
            </w:r>
          </w:p>
          <w:p w:rsidR="00861DC3" w:rsidRDefault="0097764A">
            <w:pPr>
              <w:jc w:val="both"/>
              <w:rPr>
                <w:rFonts w:ascii="Times New Roman" w:hAnsi="Times New Roman" w:cs="Arial"/>
                <w:lang w:val="da-DK"/>
              </w:rPr>
            </w:pPr>
            <w:r>
              <w:rPr>
                <w:rFonts w:ascii="Times New Roman" w:hAnsi="Times New Roman" w:cs="Arial"/>
                <w:lang w:val="da-DK"/>
              </w:rPr>
              <w:t>-VD: 56,679; 23,45 ; 134,567...</w:t>
            </w:r>
          </w:p>
          <w:p w:rsidR="00861DC3" w:rsidRDefault="0097764A">
            <w:pPr>
              <w:jc w:val="both"/>
              <w:rPr>
                <w:rFonts w:ascii="Times New Roman" w:hAnsi="Times New Roman"/>
                <w:lang w:val="vi-VN"/>
              </w:rPr>
            </w:pPr>
            <w:r>
              <w:rPr>
                <w:rFonts w:ascii="Times New Roman" w:hAnsi="Times New Roman"/>
                <w:lang w:val="vi-VN"/>
              </w:rPr>
              <w:t>- Giáo viên n</w:t>
            </w:r>
            <w:r>
              <w:rPr>
                <w:rFonts w:ascii="Times New Roman" w:hAnsi="Times New Roman"/>
                <w:lang w:val="nl-NL"/>
              </w:rPr>
              <w:t>hận xét</w:t>
            </w:r>
            <w:r>
              <w:rPr>
                <w:rFonts w:ascii="Times New Roman" w:hAnsi="Times New Roman"/>
                <w:lang w:val="vi-VN"/>
              </w:rPr>
              <w:t xml:space="preserve"> chung, tuyên dương học sinh.</w:t>
            </w:r>
          </w:p>
          <w:p w:rsidR="00861DC3" w:rsidRDefault="0097764A">
            <w:pPr>
              <w:jc w:val="both"/>
              <w:rPr>
                <w:rFonts w:ascii="Times New Roman" w:hAnsi="Times New Roman"/>
              </w:rPr>
            </w:pPr>
            <w:r>
              <w:rPr>
                <w:rFonts w:ascii="Times New Roman" w:hAnsi="Times New Roman"/>
                <w:bCs/>
                <w:lang w:val="nl-NL"/>
              </w:rPr>
              <w:t>- Giới thiệu bài mới</w:t>
            </w:r>
            <w:r>
              <w:rPr>
                <w:rFonts w:ascii="Times New Roman" w:hAnsi="Times New Roman"/>
                <w:bCs/>
              </w:rPr>
              <w:t>.</w:t>
            </w:r>
          </w:p>
        </w:tc>
        <w:tc>
          <w:tcPr>
            <w:tcW w:w="4905" w:type="dxa"/>
            <w:gridSpan w:val="2"/>
          </w:tcPr>
          <w:p w:rsidR="00861DC3" w:rsidRDefault="0097764A">
            <w:pPr>
              <w:jc w:val="both"/>
              <w:rPr>
                <w:rFonts w:ascii="Times New Roman" w:hAnsi="Times New Roman"/>
              </w:rPr>
            </w:pPr>
            <w:r>
              <w:rPr>
                <w:rFonts w:ascii="Times New Roman" w:hAnsi="Times New Roman"/>
                <w:lang w:val="nb-NO"/>
              </w:rPr>
              <w:t xml:space="preserve">- HS chơi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lời</w:t>
            </w:r>
            <w:proofErr w:type="spellEnd"/>
            <w:r>
              <w:rPr>
                <w:rFonts w:ascii="Times New Roman" w:hAnsi="Times New Roman"/>
              </w:rPr>
              <w:t xml:space="preserve"> </w:t>
            </w:r>
            <w:proofErr w:type="spellStart"/>
            <w:r>
              <w:rPr>
                <w:rFonts w:ascii="Times New Roman" w:hAnsi="Times New Roman"/>
              </w:rPr>
              <w:t>nhanh</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w:t>
            </w:r>
            <w:proofErr w:type="spellStart"/>
            <w:r>
              <w:rPr>
                <w:rFonts w:ascii="Times New Roman" w:hAnsi="Times New Roman"/>
              </w:rPr>
              <w:t>cách</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lần</w:t>
            </w:r>
            <w:proofErr w:type="spellEnd"/>
            <w:r>
              <w:rPr>
                <w:rFonts w:ascii="Times New Roman" w:hAnsi="Times New Roman"/>
              </w:rPr>
              <w:t xml:space="preserve"> </w:t>
            </w:r>
            <w:proofErr w:type="spellStart"/>
            <w:r>
              <w:rPr>
                <w:rFonts w:ascii="Times New Roman" w:hAnsi="Times New Roman"/>
              </w:rPr>
              <w:t>lượt</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ô chat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w:t>
            </w:r>
          </w:p>
          <w:p w:rsidR="00861DC3" w:rsidRDefault="0097764A">
            <w:pPr>
              <w:jc w:val="both"/>
              <w:rPr>
                <w:rFonts w:ascii="Times New Roman" w:hAnsi="Times New Roman"/>
                <w:lang w:val="nb-NO"/>
              </w:rPr>
            </w:pPr>
            <w:r>
              <w:rPr>
                <w:rFonts w:ascii="Times New Roman" w:hAnsi="Times New Roman"/>
                <w:lang w:val="nb-NO"/>
              </w:rPr>
              <w:t xml:space="preserve">- HS nghe </w:t>
            </w:r>
          </w:p>
          <w:p w:rsidR="00861DC3" w:rsidRDefault="00861DC3">
            <w:pPr>
              <w:jc w:val="both"/>
              <w:rPr>
                <w:rFonts w:ascii="Times New Roman" w:hAnsi="Times New Roman"/>
                <w:lang w:val="nb-NO"/>
              </w:rPr>
            </w:pPr>
          </w:p>
          <w:p w:rsidR="00861DC3" w:rsidRDefault="0097764A">
            <w:pPr>
              <w:jc w:val="both"/>
              <w:rPr>
                <w:rFonts w:ascii="Times New Roman" w:hAnsi="Times New Roman"/>
                <w:lang w:val="nb-NO"/>
              </w:rPr>
            </w:pPr>
            <w:r>
              <w:rPr>
                <w:rFonts w:ascii="Times New Roman" w:hAnsi="Times New Roman"/>
                <w:lang w:val="nb-NO"/>
              </w:rPr>
              <w:t>- HS ghi vở</w:t>
            </w:r>
          </w:p>
        </w:tc>
      </w:tr>
      <w:tr w:rsidR="00861DC3">
        <w:trPr>
          <w:gridBefore w:val="1"/>
          <w:wBefore w:w="195" w:type="dxa"/>
          <w:trHeight w:val="225"/>
          <w:jc w:val="center"/>
        </w:trPr>
        <w:tc>
          <w:tcPr>
            <w:tcW w:w="9405" w:type="dxa"/>
            <w:gridSpan w:val="4"/>
          </w:tcPr>
          <w:p w:rsidR="00861DC3" w:rsidRDefault="0097764A">
            <w:pPr>
              <w:numPr>
                <w:ilvl w:val="0"/>
                <w:numId w:val="11"/>
              </w:numPr>
              <w:jc w:val="both"/>
              <w:rPr>
                <w:rFonts w:ascii="Times New Roman" w:hAnsi="Times New Roman"/>
                <w:b/>
                <w:lang w:val="nb-NO"/>
              </w:rPr>
            </w:pPr>
            <w:r>
              <w:rPr>
                <w:rFonts w:ascii="Times New Roman" w:hAnsi="Times New Roman"/>
                <w:b/>
                <w:lang w:val="nb-NO"/>
              </w:rPr>
              <w:t xml:space="preserve">Hoạt động ôn tập bảng </w:t>
            </w:r>
            <w:r>
              <w:rPr>
                <w:rFonts w:ascii="Times New Roman" w:hAnsi="Times New Roman"/>
                <w:b/>
                <w:lang w:val="nb-NO"/>
              </w:rPr>
              <w:t>đơn vị đo độ dài:</w:t>
            </w:r>
          </w:p>
          <w:p w:rsidR="00861DC3" w:rsidRDefault="0097764A">
            <w:pPr>
              <w:jc w:val="both"/>
              <w:rPr>
                <w:rFonts w:ascii="Times New Roman" w:hAnsi="Times New Roman"/>
                <w:i/>
                <w:lang w:val="nl-NL"/>
              </w:rPr>
            </w:pPr>
            <w:r>
              <w:rPr>
                <w:rFonts w:ascii="Times New Roman" w:hAnsi="Times New Roman"/>
                <w:i/>
                <w:lang w:val="nl-NL"/>
              </w:rPr>
              <w:t>*Mục tiêu:</w:t>
            </w:r>
            <w:r>
              <w:rPr>
                <w:rFonts w:ascii="Times New Roman" w:hAnsi="Times New Roman"/>
                <w:lang w:val="pl-PL"/>
              </w:rPr>
              <w:t xml:space="preserve"> Biết được mối quan hệ của bảng đơn vị đo độ dài </w:t>
            </w:r>
          </w:p>
          <w:p w:rsidR="00861DC3" w:rsidRDefault="0097764A">
            <w:pPr>
              <w:jc w:val="both"/>
              <w:rPr>
                <w:rFonts w:ascii="Times New Roman" w:hAnsi="Times New Roman"/>
                <w:b/>
                <w:lang w:val="nb-NO"/>
              </w:rPr>
            </w:pPr>
            <w:r>
              <w:rPr>
                <w:rFonts w:ascii="Times New Roman" w:hAnsi="Times New Roman"/>
                <w:i/>
                <w:lang w:val="nl-NL"/>
              </w:rPr>
              <w:t>*Cách tiến hành</w:t>
            </w:r>
            <w:r>
              <w:rPr>
                <w:rFonts w:ascii="Times New Roman" w:hAnsi="Times New Roman"/>
                <w:b/>
                <w:i/>
                <w:lang w:val="nl-NL"/>
              </w:rPr>
              <w:t>:</w:t>
            </w:r>
          </w:p>
        </w:tc>
      </w:tr>
      <w:tr w:rsidR="00861DC3">
        <w:trPr>
          <w:gridBefore w:val="1"/>
          <w:wBefore w:w="195" w:type="dxa"/>
          <w:trHeight w:val="642"/>
          <w:jc w:val="center"/>
        </w:trPr>
        <w:tc>
          <w:tcPr>
            <w:tcW w:w="4500" w:type="dxa"/>
            <w:gridSpan w:val="2"/>
          </w:tcPr>
          <w:p w:rsidR="00861DC3" w:rsidRDefault="0097764A">
            <w:pPr>
              <w:jc w:val="both"/>
              <w:rPr>
                <w:rFonts w:ascii="Times New Roman" w:hAnsi="Times New Roman"/>
                <w:i/>
                <w:lang w:val="nb-NO"/>
              </w:rPr>
            </w:pPr>
            <w:r>
              <w:rPr>
                <w:rFonts w:ascii="Times New Roman" w:hAnsi="Times New Roman"/>
                <w:bCs/>
                <w:i/>
                <w:iCs/>
                <w:lang w:val="da-DK"/>
              </w:rPr>
              <w:t xml:space="preserve"> </w:t>
            </w:r>
            <w:r>
              <w:rPr>
                <w:rFonts w:ascii="Times New Roman" w:hAnsi="Times New Roman"/>
                <w:i/>
                <w:lang w:val="nb-NO"/>
              </w:rPr>
              <w:t>* Bảng đơn vị đo độ dài</w:t>
            </w:r>
            <w:r>
              <w:rPr>
                <w:rFonts w:ascii="Times New Roman" w:hAnsi="Times New Roman"/>
                <w:lang w:val="nb-NO"/>
              </w:rPr>
              <w:t>:</w:t>
            </w:r>
          </w:p>
          <w:p w:rsidR="00861DC3" w:rsidRDefault="0097764A">
            <w:pPr>
              <w:jc w:val="both"/>
              <w:rPr>
                <w:rFonts w:ascii="Times New Roman" w:hAnsi="Times New Roman"/>
              </w:rPr>
            </w:pPr>
            <w:r>
              <w:rPr>
                <w:rFonts w:ascii="Times New Roman" w:hAnsi="Times New Roman"/>
                <w:lang w:val="nb-NO"/>
              </w:rPr>
              <w:t xml:space="preserve">- Giáo viên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HS </w:t>
            </w:r>
            <w:proofErr w:type="spellStart"/>
            <w:r>
              <w:rPr>
                <w:rFonts w:ascii="Times New Roman" w:hAnsi="Times New Roman"/>
              </w:rPr>
              <w:t>viết</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đơn</w:t>
            </w:r>
            <w:proofErr w:type="spellEnd"/>
            <w:r>
              <w:rPr>
                <w:rFonts w:ascii="Times New Roman" w:hAnsi="Times New Roman"/>
              </w:rPr>
              <w:t xml:space="preserve"> </w:t>
            </w:r>
            <w:proofErr w:type="spellStart"/>
            <w:r>
              <w:rPr>
                <w:rFonts w:ascii="Times New Roman" w:hAnsi="Times New Roman"/>
              </w:rPr>
              <w:t>vị</w:t>
            </w:r>
            <w:proofErr w:type="spellEnd"/>
            <w:r>
              <w:rPr>
                <w:rFonts w:ascii="Times New Roman" w:hAnsi="Times New Roman"/>
              </w:rPr>
              <w:t xml:space="preserve">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độ</w:t>
            </w:r>
            <w:proofErr w:type="spellEnd"/>
            <w:r>
              <w:rPr>
                <w:rFonts w:ascii="Times New Roman" w:hAnsi="Times New Roman"/>
              </w:rPr>
              <w:t xml:space="preserve"> </w:t>
            </w:r>
            <w:proofErr w:type="spellStart"/>
            <w:r>
              <w:rPr>
                <w:rFonts w:ascii="Times New Roman" w:hAnsi="Times New Roman"/>
              </w:rPr>
              <w:t>dài</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w:t>
            </w:r>
            <w:bookmarkStart w:id="0" w:name="_GoBack"/>
            <w:bookmarkEnd w:id="0"/>
          </w:p>
          <w:p w:rsidR="00861DC3" w:rsidRDefault="0097764A">
            <w:pPr>
              <w:jc w:val="both"/>
              <w:rPr>
                <w:rFonts w:ascii="Times New Roman" w:hAnsi="Times New Roman"/>
              </w:rPr>
            </w:pPr>
            <w:r>
              <w:rPr>
                <w:rFonts w:ascii="Times New Roman" w:hAnsi="Times New Roman"/>
              </w:rPr>
              <w:t xml:space="preserve">- </w:t>
            </w:r>
            <w:proofErr w:type="spellStart"/>
            <w:r>
              <w:rPr>
                <w:rFonts w:ascii="Times New Roman" w:hAnsi="Times New Roman"/>
              </w:rPr>
              <w:t>Gọi</w:t>
            </w:r>
            <w:proofErr w:type="spellEnd"/>
            <w:r>
              <w:rPr>
                <w:rFonts w:ascii="Times New Roman" w:hAnsi="Times New Roman"/>
              </w:rPr>
              <w:t xml:space="preserve"> 1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bảng</w:t>
            </w:r>
            <w:proofErr w:type="spellEnd"/>
            <w:r>
              <w:rPr>
                <w:rFonts w:ascii="Times New Roman" w:hAnsi="Times New Roman"/>
              </w:rPr>
              <w:t xml:space="preserve"> </w:t>
            </w:r>
            <w:proofErr w:type="spellStart"/>
            <w:r>
              <w:rPr>
                <w:rFonts w:ascii="Times New Roman" w:hAnsi="Times New Roman"/>
              </w:rPr>
              <w:t>đơn</w:t>
            </w:r>
            <w:proofErr w:type="spellEnd"/>
            <w:r>
              <w:rPr>
                <w:rFonts w:ascii="Times New Roman" w:hAnsi="Times New Roman"/>
              </w:rPr>
              <w:t xml:space="preserve"> </w:t>
            </w:r>
            <w:proofErr w:type="spellStart"/>
            <w:r>
              <w:rPr>
                <w:rFonts w:ascii="Times New Roman" w:hAnsi="Times New Roman"/>
              </w:rPr>
              <w:t>vị</w:t>
            </w:r>
            <w:proofErr w:type="spellEnd"/>
            <w:r>
              <w:rPr>
                <w:rFonts w:ascii="Times New Roman" w:hAnsi="Times New Roman"/>
              </w:rPr>
              <w:t xml:space="preserve">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độ</w:t>
            </w:r>
            <w:proofErr w:type="spellEnd"/>
            <w:r>
              <w:rPr>
                <w:rFonts w:ascii="Times New Roman" w:hAnsi="Times New Roman"/>
              </w:rPr>
              <w:t xml:space="preserve"> </w:t>
            </w:r>
            <w:proofErr w:type="spellStart"/>
            <w:r>
              <w:rPr>
                <w:rFonts w:ascii="Times New Roman" w:hAnsi="Times New Roman"/>
              </w:rPr>
              <w:t>dài</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w:t>
            </w:r>
            <w:proofErr w:type="spellStart"/>
            <w:r>
              <w:rPr>
                <w:rFonts w:ascii="Times New Roman" w:hAnsi="Times New Roman"/>
              </w:rPr>
              <w:t>tự</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lớn</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bé</w:t>
            </w:r>
            <w:proofErr w:type="spellEnd"/>
            <w:r>
              <w:rPr>
                <w:rFonts w:ascii="Times New Roman" w:hAnsi="Times New Roman"/>
              </w:rPr>
              <w:t>.</w:t>
            </w:r>
          </w:p>
          <w:p w:rsidR="00861DC3" w:rsidRDefault="0097764A">
            <w:pPr>
              <w:jc w:val="both"/>
              <w:rPr>
                <w:rFonts w:ascii="Times New Roman" w:hAnsi="Times New Roman"/>
                <w:lang w:val="nb-NO"/>
              </w:rPr>
            </w:pPr>
            <w:r>
              <w:rPr>
                <w:rFonts w:ascii="Times New Roman" w:hAnsi="Times New Roman"/>
                <w:lang w:val="nb-NO"/>
              </w:rPr>
              <w:t xml:space="preserve">- Yêu </w:t>
            </w:r>
            <w:r>
              <w:rPr>
                <w:rFonts w:ascii="Times New Roman" w:hAnsi="Times New Roman"/>
                <w:lang w:val="nb-NO"/>
              </w:rPr>
              <w:t>cầu học sinh nêu tên đơn vị đo độ dài từ bé đến lớn.</w:t>
            </w:r>
          </w:p>
          <w:p w:rsidR="00861DC3" w:rsidRDefault="0097764A">
            <w:pPr>
              <w:jc w:val="both"/>
              <w:rPr>
                <w:rFonts w:ascii="Times New Roman" w:hAnsi="Times New Roman"/>
              </w:rPr>
            </w:pPr>
            <w:r>
              <w:rPr>
                <w:rFonts w:ascii="Times New Roman" w:hAnsi="Times New Roman"/>
                <w:lang w:val="nb-NO"/>
              </w:rPr>
              <w:t xml:space="preserve">- </w:t>
            </w:r>
            <w:r>
              <w:rPr>
                <w:rFonts w:ascii="Times New Roman" w:hAnsi="Times New Roman"/>
              </w:rPr>
              <w:t xml:space="preserve">GV </w:t>
            </w:r>
            <w:proofErr w:type="spellStart"/>
            <w:r>
              <w:rPr>
                <w:rFonts w:ascii="Times New Roman" w:hAnsi="Times New Roman"/>
              </w:rPr>
              <w:t>viết</w:t>
            </w:r>
            <w:proofErr w:type="spellEnd"/>
            <w:r>
              <w:rPr>
                <w:rFonts w:ascii="Times New Roman" w:hAnsi="Times New Roman"/>
                <w:lang w:val="nb-NO"/>
              </w:rPr>
              <w:t xml:space="preserve"> tên các đơn vị đo độ dài vào bảng (kẻ sẵn)</w:t>
            </w:r>
            <w:r>
              <w:rPr>
                <w:rFonts w:ascii="Times New Roman" w:hAnsi="Times New Roman"/>
              </w:rPr>
              <w:t xml:space="preserve"> </w:t>
            </w:r>
            <w:proofErr w:type="spellStart"/>
            <w:r>
              <w:rPr>
                <w:rFonts w:ascii="Times New Roman" w:hAnsi="Times New Roman"/>
              </w:rPr>
              <w:t>khi</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nêu</w:t>
            </w:r>
            <w:proofErr w:type="spellEnd"/>
            <w:r>
              <w:rPr>
                <w:rFonts w:ascii="Times New Roman" w:hAnsi="Times New Roman"/>
              </w:rPr>
              <w:t>.</w:t>
            </w:r>
          </w:p>
          <w:p w:rsidR="00861DC3" w:rsidRDefault="0097764A">
            <w:pPr>
              <w:jc w:val="both"/>
              <w:rPr>
                <w:rFonts w:ascii="Times New Roman" w:hAnsi="Times New Roman"/>
                <w:lang w:val="nb-NO"/>
              </w:rPr>
            </w:pPr>
            <w:r>
              <w:rPr>
                <w:rFonts w:ascii="Times New Roman" w:hAnsi="Times New Roman"/>
                <w:lang w:val="nb-NO"/>
              </w:rPr>
              <w:t xml:space="preserve">* </w:t>
            </w:r>
            <w:r>
              <w:rPr>
                <w:rFonts w:ascii="Times New Roman" w:hAnsi="Times New Roman"/>
                <w:i/>
                <w:lang w:val="nb-NO"/>
              </w:rPr>
              <w:t xml:space="preserve">Quan hệ giữa các đơn vị đo độ dài </w:t>
            </w:r>
            <w:r>
              <w:rPr>
                <w:rFonts w:ascii="Times New Roman" w:hAnsi="Times New Roman"/>
                <w:i/>
                <w:lang w:val="nb-NO"/>
              </w:rPr>
              <w:lastRenderedPageBreak/>
              <w:t>liền kề.</w:t>
            </w:r>
          </w:p>
          <w:p w:rsidR="00861DC3" w:rsidRDefault="0097764A">
            <w:pPr>
              <w:jc w:val="both"/>
              <w:rPr>
                <w:rFonts w:ascii="Times New Roman" w:hAnsi="Times New Roman"/>
                <w:lang w:val="pt-BR"/>
              </w:rPr>
            </w:pPr>
            <w:r>
              <w:rPr>
                <w:rFonts w:ascii="Times New Roman" w:hAnsi="Times New Roman"/>
                <w:lang w:val="pt-BR"/>
              </w:rPr>
              <w:t>- Em hãy nêu mối quan hệ giữa dam và m? m và dam? (học sinh nêu GV ghi bảng)</w:t>
            </w:r>
          </w:p>
          <w:p w:rsidR="00861DC3" w:rsidRDefault="0097764A">
            <w:pPr>
              <w:jc w:val="both"/>
              <w:rPr>
                <w:rFonts w:ascii="Times New Roman" w:hAnsi="Times New Roman"/>
                <w:lang w:val="pt-BR"/>
              </w:rPr>
            </w:pPr>
            <w:r>
              <w:rPr>
                <w:rFonts w:ascii="Times New Roman" w:hAnsi="Times New Roman"/>
                <w:lang w:val="pt-BR"/>
              </w:rPr>
              <w:t xml:space="preserve">- Hỏi </w:t>
            </w:r>
            <w:r>
              <w:rPr>
                <w:rFonts w:ascii="Times New Roman" w:hAnsi="Times New Roman"/>
                <w:lang w:val="pt-BR"/>
              </w:rPr>
              <w:t>tương tự để hoàn chỉnh bảng đơn vị đo độ dài (như phần chuẩn bị).</w:t>
            </w:r>
          </w:p>
          <w:p w:rsidR="00861DC3" w:rsidRDefault="0097764A">
            <w:pPr>
              <w:jc w:val="both"/>
              <w:rPr>
                <w:rFonts w:ascii="Times New Roman" w:hAnsi="Times New Roman"/>
                <w:lang w:val="pt-BR"/>
              </w:rPr>
            </w:pPr>
            <w:r>
              <w:rPr>
                <w:rFonts w:ascii="Times New Roman" w:hAnsi="Times New Roman"/>
                <w:lang w:val="pt-BR"/>
              </w:rPr>
              <w:t>- Hãy nêu mối quan hệ giữa  2 đơn vị đo độ dài liền kề nhau?</w:t>
            </w:r>
          </w:p>
          <w:p w:rsidR="00861DC3" w:rsidRDefault="0097764A">
            <w:pPr>
              <w:jc w:val="both"/>
              <w:rPr>
                <w:rFonts w:ascii="Times New Roman" w:hAnsi="Times New Roman"/>
                <w:lang w:val="pt-BR"/>
              </w:rPr>
            </w:pPr>
            <w:r>
              <w:rPr>
                <w:rFonts w:ascii="Times New Roman" w:hAnsi="Times New Roman"/>
                <w:lang w:val="pt-BR"/>
              </w:rPr>
              <w:t xml:space="preserve">* </w:t>
            </w:r>
            <w:r>
              <w:rPr>
                <w:rFonts w:ascii="Times New Roman" w:hAnsi="Times New Roman"/>
                <w:i/>
                <w:lang w:val="pt-BR"/>
              </w:rPr>
              <w:t>Quan hệ giữa các đơn vị đo thông dụng</w:t>
            </w:r>
          </w:p>
          <w:p w:rsidR="00861DC3" w:rsidRDefault="0097764A">
            <w:pPr>
              <w:jc w:val="both"/>
              <w:rPr>
                <w:rFonts w:ascii="Times New Roman" w:hAnsi="Times New Roman"/>
                <w:lang w:val="pt-BR"/>
              </w:rPr>
            </w:pPr>
            <w:r>
              <w:rPr>
                <w:rFonts w:ascii="Times New Roman" w:hAnsi="Times New Roman"/>
                <w:lang w:val="pt-BR"/>
              </w:rPr>
              <w:t>- Yêu cầu học sinh nêu mối quan hệ giữa m với km, cm, mm?</w:t>
            </w: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97764A">
            <w:pPr>
              <w:jc w:val="both"/>
              <w:rPr>
                <w:rFonts w:ascii="Times New Roman" w:hAnsi="Times New Roman"/>
                <w:i/>
                <w:lang w:val="pt-BR"/>
              </w:rPr>
            </w:pPr>
            <w:r>
              <w:rPr>
                <w:rFonts w:ascii="Times New Roman" w:hAnsi="Times New Roman"/>
                <w:lang w:val="pt-BR"/>
              </w:rPr>
              <w:br w:type="page"/>
              <w:t xml:space="preserve">* </w:t>
            </w:r>
            <w:r>
              <w:rPr>
                <w:rFonts w:ascii="Times New Roman" w:hAnsi="Times New Roman"/>
                <w:i/>
                <w:lang w:val="pt-BR"/>
              </w:rPr>
              <w:t xml:space="preserve">Hướng dẫn viết số đo độ </w:t>
            </w:r>
            <w:r>
              <w:rPr>
                <w:rFonts w:ascii="Times New Roman" w:hAnsi="Times New Roman"/>
                <w:i/>
                <w:lang w:val="pt-BR"/>
              </w:rPr>
              <w:t>dài dưới dạng số thập phân</w:t>
            </w:r>
          </w:p>
          <w:p w:rsidR="00861DC3" w:rsidRDefault="0097764A">
            <w:pPr>
              <w:jc w:val="both"/>
              <w:rPr>
                <w:rFonts w:ascii="Times New Roman" w:hAnsi="Times New Roman"/>
                <w:lang w:val="pt-BR"/>
              </w:rPr>
            </w:pPr>
            <w:r>
              <w:rPr>
                <w:rFonts w:ascii="Times New Roman" w:hAnsi="Times New Roman"/>
                <w:lang w:val="pt-BR"/>
              </w:rPr>
              <w:t xml:space="preserve">* VD1: </w:t>
            </w:r>
          </w:p>
          <w:p w:rsidR="00861DC3" w:rsidRDefault="0097764A">
            <w:pPr>
              <w:jc w:val="both"/>
              <w:rPr>
                <w:rFonts w:ascii="Times New Roman" w:hAnsi="Times New Roman"/>
                <w:lang w:val="pt-BR"/>
              </w:rPr>
            </w:pPr>
            <w:r>
              <w:rPr>
                <w:rFonts w:ascii="Times New Roman" w:hAnsi="Times New Roman"/>
                <w:lang w:val="pt-BR"/>
              </w:rPr>
              <w:t>- GV nêu bài toán: Viết STP thích hợp vào chỗ chấm:</w:t>
            </w:r>
          </w:p>
          <w:p w:rsidR="00861DC3" w:rsidRDefault="0097764A">
            <w:pPr>
              <w:jc w:val="center"/>
              <w:rPr>
                <w:rFonts w:ascii="Times New Roman" w:hAnsi="Times New Roman"/>
                <w:lang w:val="pt-BR"/>
              </w:rPr>
            </w:pPr>
            <w:r>
              <w:rPr>
                <w:rFonts w:ascii="Times New Roman" w:hAnsi="Times New Roman"/>
                <w:lang w:val="pt-BR"/>
              </w:rPr>
              <w:t>6m4dm= ... m</w:t>
            </w:r>
          </w:p>
          <w:p w:rsidR="00861DC3" w:rsidRDefault="0097764A">
            <w:pPr>
              <w:jc w:val="both"/>
              <w:rPr>
                <w:rFonts w:ascii="Times New Roman" w:hAnsi="Times New Roman"/>
                <w:lang w:val="pt-BR"/>
              </w:rPr>
            </w:pPr>
            <w:r>
              <w:rPr>
                <w:rFonts w:ascii="Times New Roman" w:hAnsi="Times New Roman"/>
                <w:lang w:val="pt-BR"/>
              </w:rPr>
              <w:t>- Yêu cầu học sinh nêu kết quả và cách tìm STP để điền</w:t>
            </w:r>
          </w:p>
          <w:p w:rsidR="00861DC3" w:rsidRDefault="0097764A">
            <w:pPr>
              <w:jc w:val="both"/>
              <w:rPr>
                <w:rFonts w:ascii="Times New Roman" w:hAnsi="Times New Roman"/>
                <w:lang w:val="pt-BR"/>
              </w:rPr>
            </w:pPr>
            <w:r>
              <w:rPr>
                <w:rFonts w:ascii="Times New Roman" w:hAnsi="Times New Roman"/>
                <w:lang w:val="pt-BR"/>
              </w:rPr>
              <w:t>- GV nhận xét và nhắc lại cách làm.</w:t>
            </w:r>
          </w:p>
          <w:p w:rsidR="00861DC3" w:rsidRDefault="0097764A">
            <w:pPr>
              <w:jc w:val="both"/>
              <w:rPr>
                <w:rFonts w:ascii="Times New Roman" w:hAnsi="Times New Roman"/>
                <w:lang w:val="pt-BR"/>
              </w:rPr>
            </w:pPr>
            <w:r>
              <w:rPr>
                <w:rFonts w:ascii="Times New Roman" w:hAnsi="Times New Roman"/>
                <w:lang w:val="pt-BR"/>
              </w:rPr>
              <w:t>- GV có thể hướng dẫn bằng sơ đồ sau:</w:t>
            </w:r>
          </w:p>
          <w:p w:rsidR="00861DC3" w:rsidRDefault="0097764A">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1183005</wp:posOffset>
                      </wp:positionH>
                      <wp:positionV relativeFrom="paragraph">
                        <wp:posOffset>107950</wp:posOffset>
                      </wp:positionV>
                      <wp:extent cx="542925" cy="52197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42925" cy="521970"/>
                              </a:xfrm>
                              <a:prstGeom prst="rect">
                                <a:avLst/>
                              </a:prstGeom>
                              <a:noFill/>
                              <a:ln>
                                <a:noFill/>
                              </a:ln>
                            </wps:spPr>
                            <wps:txbx>
                              <w:txbxContent>
                                <w:p w:rsidR="00861DC3" w:rsidRDefault="0097764A">
                                  <w:pPr>
                                    <w:rPr>
                                      <w:b/>
                                      <w:sz w:val="26"/>
                                    </w:rPr>
                                  </w:pPr>
                                  <w:r>
                                    <w:rPr>
                                      <w:b/>
                                      <w:position w:val="-24"/>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30.75pt">
                                        <v:imagedata r:id="rId6" o:title=""/>
                                      </v:shape>
                                      <o:OLEObject Type="Embed" ProgID="Equation.3" ShapeID="_x0000_i1026" DrawAspect="Content" ObjectID="_1699250884" r:id="rId7"/>
                                    </w:objec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3.15pt;margin-top:8.5pt;width:42.75pt;height:4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" filled="f" stroked="f">
                      <v:textbox>
                        <w:txbxContent>
                          <w:p w:rsidR="00861DC3" w:rsidRDefault="0097764A">
                            <w:pPr>
                              <w:rPr>
                                <w:b/>
                                <w:sz w:val="26"/>
                              </w:rPr>
                            </w:pPr>
                            <w:r>
                              <w:rPr>
                                <w:b/>
                                <w:position w:val="-24"/>
                              </w:rPr>
                              <w:object w:dxaOrig="460" w:dyaOrig="620">
                                <v:shape id="_x0000_i1026" type="#_x0000_t75" style="width:23.25pt;height:30.75pt">
                                  <v:imagedata r:id="rId6" o:title=""/>
                                </v:shape>
                                <o:OLEObject Type="Embed" ProgID="Equation.3" ShapeID="_x0000_i1026" DrawAspect="Content" ObjectID="_1699250884" r:id="rId8"/>
                              </w:object>
                            </w:r>
                          </w:p>
                        </w:txbxContent>
                      </v:textbox>
                    </v:shape>
                  </w:pict>
                </mc:Fallback>
              </mc:AlternateContent>
            </w:r>
          </w:p>
          <w:p w:rsidR="00861DC3" w:rsidRDefault="0097764A">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-3810</wp:posOffset>
                      </wp:positionV>
                      <wp:extent cx="723900" cy="342900"/>
                      <wp:effectExtent l="4445" t="4445" r="8255" b="8255"/>
                      <wp:wrapNone/>
                      <wp:docPr id="11" name="Text Box 11"/>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61DC3" w:rsidRDefault="0097764A">
                                  <w:pPr>
                                    <w:rPr>
                                      <w:rFonts w:ascii="Times New Roman" w:hAnsi="Times New Roman"/>
                                    </w:rPr>
                                  </w:pPr>
                                  <w:proofErr w:type="spellStart"/>
                                  <w:r>
                                    <w:rPr>
                                      <w:rFonts w:ascii="Times New Roman" w:hAnsi="Times New Roman"/>
                                    </w:rPr>
                                    <w:t>Hỗn</w:t>
                                  </w:r>
                                  <w:proofErr w:type="spellEnd"/>
                                  <w:r>
                                    <w:rPr>
                                      <w:rFonts w:ascii="Times New Roman" w:hAnsi="Times New Roman"/>
                                    </w:rPr>
                                    <w:t xml:space="preserve"> </w:t>
                                  </w:r>
                                  <w:proofErr w:type="spellStart"/>
                                  <w:r>
                                    <w:rPr>
                                      <w:rFonts w:ascii="Times New Roman" w:hAnsi="Times New Roman"/>
                                    </w:rPr>
                                    <w:t>số</w:t>
                                  </w:r>
                                  <w:proofErr w:type="spellEnd"/>
                                </w:p>
                              </w:txbxContent>
                            </wps:txbx>
                            <wps:bodyPr upright="1"/>
                          </wps:wsp>
                        </a:graphicData>
                      </a:graphic>
                    </wp:anchor>
                  </w:drawing>
                </mc:Choice>
                <mc:Fallback>
                  <w:pict>
                    <v:shape id="Text Box 11" o:spid="_x0000_s1027" type="#_x0000_t202" style="position:absolute;left:0;text-align:left;margin-left:4.8pt;margin-top:-.3pt;width:5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">
                      <v:textbox>
                        <w:txbxContent>
                          <w:p w:rsidR="00861DC3" w:rsidRDefault="0097764A">
                            <w:pPr>
                              <w:rPr>
                                <w:rFonts w:ascii="Times New Roman" w:hAnsi="Times New Roman"/>
                              </w:rPr>
                            </w:pPr>
                            <w:proofErr w:type="spellStart"/>
                            <w:r>
                              <w:rPr>
                                <w:rFonts w:ascii="Times New Roman" w:hAnsi="Times New Roman"/>
                              </w:rPr>
                              <w:t>Hỗn</w:t>
                            </w:r>
                            <w:proofErr w:type="spellEnd"/>
                            <w:r>
                              <w:rPr>
                                <w:rFonts w:ascii="Times New Roman" w:hAnsi="Times New Roman"/>
                              </w:rPr>
                              <w:t xml:space="preserve"> </w:t>
                            </w:r>
                            <w:proofErr w:type="spellStart"/>
                            <w:r>
                              <w:rPr>
                                <w:rFonts w:ascii="Times New Roman" w:hAnsi="Times New Roman"/>
                              </w:rPr>
                              <w:t>số</w:t>
                            </w:r>
                            <w:proofErr w:type="spellEnd"/>
                          </w:p>
                        </w:txbxContent>
                      </v:textbox>
                    </v:shape>
                  </w:pict>
                </mc:Fallback>
              </mc:AlternateContent>
            </w:r>
          </w:p>
          <w:p w:rsidR="00861DC3" w:rsidRDefault="0097764A">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1581150</wp:posOffset>
                      </wp:positionH>
                      <wp:positionV relativeFrom="paragraph">
                        <wp:posOffset>-1270</wp:posOffset>
                      </wp:positionV>
                      <wp:extent cx="796290" cy="571500"/>
                      <wp:effectExtent l="2540" t="3810" r="1270" b="8890"/>
                      <wp:wrapNone/>
                      <wp:docPr id="12" name="Straight Connector 12"/>
                      <wp:cNvGraphicFramePr/>
                      <a:graphic xmlns:a="http://schemas.openxmlformats.org/drawingml/2006/main">
                        <a:graphicData uri="http://schemas.microsoft.com/office/word/2010/wordprocessingShape">
                          <wps:wsp>
                            <wps:cNvCnPr/>
                            <wps:spPr>
                              <a:xfrm>
                                <a:off x="0" y="0"/>
                                <a:ext cx="796290" cy="5715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149E6EA"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4.5pt,-.1pt" to="187.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">
                      <v:stroke endarrow="block"/>
                    </v:lin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459105</wp:posOffset>
                      </wp:positionH>
                      <wp:positionV relativeFrom="paragraph">
                        <wp:posOffset>-1270</wp:posOffset>
                      </wp:positionV>
                      <wp:extent cx="832485" cy="571500"/>
                      <wp:effectExtent l="0" t="3810" r="5715" b="8890"/>
                      <wp:wrapNone/>
                      <wp:docPr id="13" name="Straight Connector 13"/>
                      <wp:cNvGraphicFramePr/>
                      <a:graphic xmlns:a="http://schemas.openxmlformats.org/drawingml/2006/main">
                        <a:graphicData uri="http://schemas.microsoft.com/office/word/2010/wordprocessingShape">
                          <wps:wsp>
                            <wps:cNvCnPr/>
                            <wps:spPr>
                              <a:xfrm flipH="1">
                                <a:off x="0" y="0"/>
                                <a:ext cx="832485" cy="5715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449E399" id="Straight Connector 13"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6.15pt,-.1pt" to="101.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">
                      <v:stroke endarrow="block"/>
                    </v:line>
                  </w:pict>
                </mc:Fallback>
              </mc:AlternateContent>
            </w:r>
          </w:p>
          <w:p w:rsidR="00861DC3" w:rsidRDefault="00861DC3">
            <w:pPr>
              <w:jc w:val="both"/>
              <w:rPr>
                <w:rFonts w:ascii="Times New Roman" w:hAnsi="Times New Roman"/>
                <w:lang w:val="pt-BR"/>
              </w:rPr>
            </w:pPr>
          </w:p>
          <w:p w:rsidR="00861DC3" w:rsidRDefault="0097764A">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1654810</wp:posOffset>
                      </wp:positionH>
                      <wp:positionV relativeFrom="paragraph">
                        <wp:posOffset>120015</wp:posOffset>
                      </wp:positionV>
                      <wp:extent cx="1186815" cy="271780"/>
                      <wp:effectExtent l="4445" t="4445" r="15240" b="15875"/>
                      <wp:wrapNone/>
                      <wp:docPr id="22" name="Text Box 22"/>
                      <wp:cNvGraphicFramePr/>
                      <a:graphic xmlns:a="http://schemas.openxmlformats.org/drawingml/2006/main">
                        <a:graphicData uri="http://schemas.microsoft.com/office/word/2010/wordprocessingShape">
                          <wps:wsp>
                            <wps:cNvSpPr txBox="1"/>
                            <wps:spPr>
                              <a:xfrm>
                                <a:off x="0" y="0"/>
                                <a:ext cx="1186815" cy="271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61DC3" w:rsidRDefault="0097764A">
                                  <w:pPr>
                                    <w:rPr>
                                      <w:rFonts w:ascii="Times New Roman" w:hAnsi="Times New Roman"/>
                                      <w:b/>
                                      <w:sz w:val="22"/>
                                    </w:rPr>
                                  </w:pPr>
                                  <w:proofErr w:type="spellStart"/>
                                  <w:r>
                                    <w:rPr>
                                      <w:rFonts w:ascii="Times New Roman" w:hAnsi="Times New Roman"/>
                                      <w:b/>
                                      <w:sz w:val="22"/>
                                      <w:szCs w:val="26"/>
                                    </w:rPr>
                                    <w:t>Phần</w:t>
                                  </w:r>
                                  <w:proofErr w:type="spellEnd"/>
                                  <w:r>
                                    <w:rPr>
                                      <w:rFonts w:ascii="Times New Roman" w:hAnsi="Times New Roman"/>
                                      <w:b/>
                                      <w:sz w:val="22"/>
                                      <w:szCs w:val="26"/>
                                    </w:rPr>
                                    <w:t xml:space="preserve"> </w:t>
                                  </w:r>
                                  <w:proofErr w:type="spellStart"/>
                                  <w:r>
                                    <w:rPr>
                                      <w:rFonts w:ascii="Times New Roman" w:hAnsi="Times New Roman"/>
                                      <w:b/>
                                      <w:sz w:val="22"/>
                                      <w:szCs w:val="26"/>
                                    </w:rPr>
                                    <w:t>phân</w:t>
                                  </w:r>
                                  <w:proofErr w:type="spellEnd"/>
                                  <w:r>
                                    <w:rPr>
                                      <w:rFonts w:ascii="Times New Roman" w:hAnsi="Times New Roman"/>
                                      <w:b/>
                                      <w:sz w:val="22"/>
                                      <w:szCs w:val="26"/>
                                    </w:rPr>
                                    <w:t xml:space="preserve"> </w:t>
                                  </w:r>
                                  <w:proofErr w:type="spellStart"/>
                                  <w:r>
                                    <w:rPr>
                                      <w:rFonts w:ascii="Times New Roman" w:hAnsi="Times New Roman"/>
                                      <w:b/>
                                      <w:sz w:val="22"/>
                                      <w:szCs w:val="26"/>
                                    </w:rPr>
                                    <w:t>số</w:t>
                                  </w:r>
                                  <w:proofErr w:type="spellEnd"/>
                                </w:p>
                              </w:txbxContent>
                            </wps:txbx>
                            <wps:bodyPr upright="1"/>
                          </wps:wsp>
                        </a:graphicData>
                      </a:graphic>
                    </wp:anchor>
                  </w:drawing>
                </mc:Choice>
                <mc:Fallback>
                  <w:pict>
                    <v:shape id="Text Box 22" o:spid="_x0000_s1028" type="#_x0000_t202" style="position:absolute;left:0;text-align:left;margin-left:130.3pt;margin-top:9.45pt;width:93.45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">
                      <v:textbox>
                        <w:txbxContent>
                          <w:p w:rsidR="00861DC3" w:rsidRDefault="0097764A">
                            <w:pPr>
                              <w:rPr>
                                <w:rFonts w:ascii="Times New Roman" w:hAnsi="Times New Roman"/>
                                <w:b/>
                                <w:sz w:val="22"/>
                              </w:rPr>
                            </w:pPr>
                            <w:proofErr w:type="spellStart"/>
                            <w:r>
                              <w:rPr>
                                <w:rFonts w:ascii="Times New Roman" w:hAnsi="Times New Roman"/>
                                <w:b/>
                                <w:sz w:val="22"/>
                                <w:szCs w:val="26"/>
                              </w:rPr>
                              <w:t>Phần</w:t>
                            </w:r>
                            <w:proofErr w:type="spellEnd"/>
                            <w:r>
                              <w:rPr>
                                <w:rFonts w:ascii="Times New Roman" w:hAnsi="Times New Roman"/>
                                <w:b/>
                                <w:sz w:val="22"/>
                                <w:szCs w:val="26"/>
                              </w:rPr>
                              <w:t xml:space="preserve"> </w:t>
                            </w:r>
                            <w:proofErr w:type="spellStart"/>
                            <w:r>
                              <w:rPr>
                                <w:rFonts w:ascii="Times New Roman" w:hAnsi="Times New Roman"/>
                                <w:b/>
                                <w:sz w:val="22"/>
                                <w:szCs w:val="26"/>
                              </w:rPr>
                              <w:t>phân</w:t>
                            </w:r>
                            <w:proofErr w:type="spellEnd"/>
                            <w:r>
                              <w:rPr>
                                <w:rFonts w:ascii="Times New Roman" w:hAnsi="Times New Roman"/>
                                <w:b/>
                                <w:sz w:val="22"/>
                                <w:szCs w:val="26"/>
                              </w:rPr>
                              <w:t xml:space="preserve"> </w:t>
                            </w:r>
                            <w:proofErr w:type="spellStart"/>
                            <w:r>
                              <w:rPr>
                                <w:rFonts w:ascii="Times New Roman" w:hAnsi="Times New Roman"/>
                                <w:b/>
                                <w:sz w:val="22"/>
                                <w:szCs w:val="26"/>
                              </w:rPr>
                              <w:t>số</w:t>
                            </w:r>
                            <w:proofErr w:type="spellEnd"/>
                          </w:p>
                        </w:txbxContent>
                      </v:textbox>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120015</wp:posOffset>
                      </wp:positionV>
                      <wp:extent cx="1057910" cy="271780"/>
                      <wp:effectExtent l="4445" t="4445" r="17145" b="15875"/>
                      <wp:wrapNone/>
                      <wp:docPr id="14" name="Text Box 14"/>
                      <wp:cNvGraphicFramePr/>
                      <a:graphic xmlns:a="http://schemas.openxmlformats.org/drawingml/2006/main">
                        <a:graphicData uri="http://schemas.microsoft.com/office/word/2010/wordprocessingShape">
                          <wps:wsp>
                            <wps:cNvSpPr txBox="1"/>
                            <wps:spPr>
                              <a:xfrm>
                                <a:off x="0" y="0"/>
                                <a:ext cx="1057910" cy="271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61DC3" w:rsidRDefault="0097764A">
                                  <w:pPr>
                                    <w:rPr>
                                      <w:rFonts w:ascii="Times New Roman" w:hAnsi="Times New Roman"/>
                                      <w:b/>
                                      <w:sz w:val="22"/>
                                    </w:rPr>
                                  </w:pPr>
                                  <w:proofErr w:type="spellStart"/>
                                  <w:r>
                                    <w:rPr>
                                      <w:rFonts w:ascii="Times New Roman" w:hAnsi="Times New Roman"/>
                                      <w:b/>
                                      <w:sz w:val="22"/>
                                      <w:szCs w:val="26"/>
                                    </w:rPr>
                                    <w:t>Phần</w:t>
                                  </w:r>
                                  <w:proofErr w:type="spellEnd"/>
                                  <w:r>
                                    <w:rPr>
                                      <w:rFonts w:ascii="Times New Roman" w:hAnsi="Times New Roman"/>
                                      <w:b/>
                                      <w:sz w:val="22"/>
                                      <w:szCs w:val="26"/>
                                    </w:rPr>
                                    <w:t xml:space="preserve"> </w:t>
                                  </w:r>
                                  <w:proofErr w:type="spellStart"/>
                                  <w:r>
                                    <w:rPr>
                                      <w:rFonts w:ascii="Times New Roman" w:hAnsi="Times New Roman"/>
                                      <w:b/>
                                      <w:sz w:val="22"/>
                                      <w:szCs w:val="26"/>
                                    </w:rPr>
                                    <w:t>nguyên</w:t>
                                  </w:r>
                                  <w:proofErr w:type="spellEnd"/>
                                </w:p>
                              </w:txbxContent>
                            </wps:txbx>
                            <wps:bodyPr upright="1"/>
                          </wps:wsp>
                        </a:graphicData>
                      </a:graphic>
                    </wp:anchor>
                  </w:drawing>
                </mc:Choice>
                <mc:Fallback>
                  <w:pict>
                    <v:shape id="Text Box 14" o:spid="_x0000_s1029" type="#_x0000_t202" style="position:absolute;left:0;text-align:left;margin-left:2.05pt;margin-top:9.45pt;width:83.3pt;height:2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">
                      <v:textbox>
                        <w:txbxContent>
                          <w:p w:rsidR="00861DC3" w:rsidRDefault="0097764A">
                            <w:pPr>
                              <w:rPr>
                                <w:rFonts w:ascii="Times New Roman" w:hAnsi="Times New Roman"/>
                                <w:b/>
                                <w:sz w:val="22"/>
                              </w:rPr>
                            </w:pPr>
                            <w:proofErr w:type="spellStart"/>
                            <w:r>
                              <w:rPr>
                                <w:rFonts w:ascii="Times New Roman" w:hAnsi="Times New Roman"/>
                                <w:b/>
                                <w:sz w:val="22"/>
                                <w:szCs w:val="26"/>
                              </w:rPr>
                              <w:t>Phần</w:t>
                            </w:r>
                            <w:proofErr w:type="spellEnd"/>
                            <w:r>
                              <w:rPr>
                                <w:rFonts w:ascii="Times New Roman" w:hAnsi="Times New Roman"/>
                                <w:b/>
                                <w:sz w:val="22"/>
                                <w:szCs w:val="26"/>
                              </w:rPr>
                              <w:t xml:space="preserve"> </w:t>
                            </w:r>
                            <w:proofErr w:type="spellStart"/>
                            <w:r>
                              <w:rPr>
                                <w:rFonts w:ascii="Times New Roman" w:hAnsi="Times New Roman"/>
                                <w:b/>
                                <w:sz w:val="22"/>
                                <w:szCs w:val="26"/>
                              </w:rPr>
                              <w:t>nguyên</w:t>
                            </w:r>
                            <w:proofErr w:type="spellEnd"/>
                          </w:p>
                        </w:txbxContent>
                      </v:textbox>
                    </v:shape>
                  </w:pict>
                </mc:Fallback>
              </mc:AlternateContent>
            </w:r>
          </w:p>
          <w:p w:rsidR="00861DC3" w:rsidRDefault="0097764A">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2249805</wp:posOffset>
                      </wp:positionH>
                      <wp:positionV relativeFrom="paragraph">
                        <wp:posOffset>120015</wp:posOffset>
                      </wp:positionV>
                      <wp:extent cx="0" cy="342900"/>
                      <wp:effectExtent l="38100" t="0" r="38100" b="0"/>
                      <wp:wrapNone/>
                      <wp:docPr id="25" name="Straight Connector 25"/>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E2E6F1" id="Straight Connector 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7.15pt,9.45pt" to="177.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">
                      <v:stroke endarrow="block"/>
                    </v:lin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459105</wp:posOffset>
                      </wp:positionH>
                      <wp:positionV relativeFrom="paragraph">
                        <wp:posOffset>120015</wp:posOffset>
                      </wp:positionV>
                      <wp:extent cx="0" cy="342900"/>
                      <wp:effectExtent l="38100" t="0" r="38100" b="0"/>
                      <wp:wrapNone/>
                      <wp:docPr id="15" name="Straight Connector 15"/>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75A9D77"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15pt,9.45pt" to="36.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">
                      <v:stroke endarrow="block"/>
                    </v:line>
                  </w:pict>
                </mc:Fallback>
              </mc:AlternateContent>
            </w:r>
          </w:p>
          <w:p w:rsidR="00861DC3" w:rsidRDefault="00861DC3">
            <w:pPr>
              <w:jc w:val="both"/>
              <w:rPr>
                <w:rFonts w:ascii="Times New Roman" w:hAnsi="Times New Roman"/>
                <w:lang w:val="pt-BR"/>
              </w:rPr>
            </w:pPr>
          </w:p>
          <w:p w:rsidR="00861DC3" w:rsidRDefault="0097764A">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1618615</wp:posOffset>
                      </wp:positionH>
                      <wp:positionV relativeFrom="paragraph">
                        <wp:posOffset>12700</wp:posOffset>
                      </wp:positionV>
                      <wp:extent cx="1208405" cy="271780"/>
                      <wp:effectExtent l="5080" t="4445" r="5715" b="15875"/>
                      <wp:wrapNone/>
                      <wp:docPr id="26" name="Text Box 26"/>
                      <wp:cNvGraphicFramePr/>
                      <a:graphic xmlns:a="http://schemas.openxmlformats.org/drawingml/2006/main">
                        <a:graphicData uri="http://schemas.microsoft.com/office/word/2010/wordprocessingShape">
                          <wps:wsp>
                            <wps:cNvSpPr txBox="1"/>
                            <wps:spPr>
                              <a:xfrm>
                                <a:off x="0" y="0"/>
                                <a:ext cx="1208405" cy="271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61DC3" w:rsidRDefault="0097764A">
                                  <w:pPr>
                                    <w:rPr>
                                      <w:rFonts w:ascii="Times New Roman" w:hAnsi="Times New Roman"/>
                                      <w:b/>
                                      <w:sz w:val="22"/>
                                    </w:rPr>
                                  </w:pPr>
                                  <w:proofErr w:type="spellStart"/>
                                  <w:r>
                                    <w:rPr>
                                      <w:rFonts w:ascii="Times New Roman" w:hAnsi="Times New Roman"/>
                                      <w:b/>
                                      <w:sz w:val="22"/>
                                      <w:szCs w:val="26"/>
                                    </w:rPr>
                                    <w:t>Phần</w:t>
                                  </w:r>
                                  <w:proofErr w:type="spellEnd"/>
                                  <w:r>
                                    <w:rPr>
                                      <w:rFonts w:ascii="Times New Roman" w:hAnsi="Times New Roman"/>
                                      <w:b/>
                                      <w:sz w:val="22"/>
                                      <w:szCs w:val="26"/>
                                    </w:rPr>
                                    <w:t xml:space="preserve"> </w:t>
                                  </w:r>
                                  <w:proofErr w:type="spellStart"/>
                                  <w:r>
                                    <w:rPr>
                                      <w:rFonts w:ascii="Times New Roman" w:hAnsi="Times New Roman"/>
                                      <w:b/>
                                      <w:sz w:val="22"/>
                                      <w:szCs w:val="26"/>
                                    </w:rPr>
                                    <w:t>thập</w:t>
                                  </w:r>
                                  <w:proofErr w:type="spellEnd"/>
                                  <w:r>
                                    <w:rPr>
                                      <w:rFonts w:ascii="Times New Roman" w:hAnsi="Times New Roman"/>
                                      <w:b/>
                                      <w:sz w:val="22"/>
                                      <w:szCs w:val="26"/>
                                    </w:rPr>
                                    <w:t xml:space="preserve"> </w:t>
                                  </w:r>
                                  <w:proofErr w:type="spellStart"/>
                                  <w:r>
                                    <w:rPr>
                                      <w:rFonts w:ascii="Times New Roman" w:hAnsi="Times New Roman"/>
                                      <w:b/>
                                      <w:sz w:val="22"/>
                                      <w:szCs w:val="26"/>
                                    </w:rPr>
                                    <w:t>phân</w:t>
                                  </w:r>
                                  <w:proofErr w:type="spellEnd"/>
                                </w:p>
                              </w:txbxContent>
                            </wps:txbx>
                            <wps:bodyPr upright="1"/>
                          </wps:wsp>
                        </a:graphicData>
                      </a:graphic>
                    </wp:anchor>
                  </w:drawing>
                </mc:Choice>
                <mc:Fallback>
                  <w:pict>
                    <v:shape id="Text Box 26" o:spid="_x0000_s1030" type="#_x0000_t202" style="position:absolute;left:0;text-align:left;margin-left:127.45pt;margin-top:1pt;width:95.15pt;height:2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">
                      <v:textbox>
                        <w:txbxContent>
                          <w:p w:rsidR="00861DC3" w:rsidRDefault="0097764A">
                            <w:pPr>
                              <w:rPr>
                                <w:rFonts w:ascii="Times New Roman" w:hAnsi="Times New Roman"/>
                                <w:b/>
                                <w:sz w:val="22"/>
                              </w:rPr>
                            </w:pPr>
                            <w:proofErr w:type="spellStart"/>
                            <w:r>
                              <w:rPr>
                                <w:rFonts w:ascii="Times New Roman" w:hAnsi="Times New Roman"/>
                                <w:b/>
                                <w:sz w:val="22"/>
                                <w:szCs w:val="26"/>
                              </w:rPr>
                              <w:t>Phần</w:t>
                            </w:r>
                            <w:proofErr w:type="spellEnd"/>
                            <w:r>
                              <w:rPr>
                                <w:rFonts w:ascii="Times New Roman" w:hAnsi="Times New Roman"/>
                                <w:b/>
                                <w:sz w:val="22"/>
                                <w:szCs w:val="26"/>
                              </w:rPr>
                              <w:t xml:space="preserve"> </w:t>
                            </w:r>
                            <w:proofErr w:type="spellStart"/>
                            <w:r>
                              <w:rPr>
                                <w:rFonts w:ascii="Times New Roman" w:hAnsi="Times New Roman"/>
                                <w:b/>
                                <w:sz w:val="22"/>
                                <w:szCs w:val="26"/>
                              </w:rPr>
                              <w:t>thập</w:t>
                            </w:r>
                            <w:proofErr w:type="spellEnd"/>
                            <w:r>
                              <w:rPr>
                                <w:rFonts w:ascii="Times New Roman" w:hAnsi="Times New Roman"/>
                                <w:b/>
                                <w:sz w:val="22"/>
                                <w:szCs w:val="26"/>
                              </w:rPr>
                              <w:t xml:space="preserve"> </w:t>
                            </w:r>
                            <w:proofErr w:type="spellStart"/>
                            <w:r>
                              <w:rPr>
                                <w:rFonts w:ascii="Times New Roman" w:hAnsi="Times New Roman"/>
                                <w:b/>
                                <w:sz w:val="22"/>
                                <w:szCs w:val="26"/>
                              </w:rPr>
                              <w:t>phân</w:t>
                            </w:r>
                            <w:proofErr w:type="spellEnd"/>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12700</wp:posOffset>
                      </wp:positionV>
                      <wp:extent cx="1044575" cy="271780"/>
                      <wp:effectExtent l="4445" t="4445" r="5080" b="15875"/>
                      <wp:wrapNone/>
                      <wp:docPr id="23" name="Text Box 23"/>
                      <wp:cNvGraphicFramePr/>
                      <a:graphic xmlns:a="http://schemas.openxmlformats.org/drawingml/2006/main">
                        <a:graphicData uri="http://schemas.microsoft.com/office/word/2010/wordprocessingShape">
                          <wps:wsp>
                            <wps:cNvSpPr txBox="1"/>
                            <wps:spPr>
                              <a:xfrm>
                                <a:off x="0" y="0"/>
                                <a:ext cx="1044575" cy="271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61DC3" w:rsidRDefault="0097764A">
                                  <w:pPr>
                                    <w:rPr>
                                      <w:rFonts w:ascii="Times New Roman" w:hAnsi="Times New Roman"/>
                                      <w:b/>
                                      <w:sz w:val="22"/>
                                    </w:rPr>
                                  </w:pPr>
                                  <w:proofErr w:type="spellStart"/>
                                  <w:r>
                                    <w:rPr>
                                      <w:rFonts w:ascii="Times New Roman" w:hAnsi="Times New Roman"/>
                                      <w:b/>
                                      <w:sz w:val="22"/>
                                      <w:szCs w:val="26"/>
                                    </w:rPr>
                                    <w:t>Phần</w:t>
                                  </w:r>
                                  <w:proofErr w:type="spellEnd"/>
                                  <w:r>
                                    <w:rPr>
                                      <w:rFonts w:ascii="Times New Roman" w:hAnsi="Times New Roman"/>
                                      <w:b/>
                                      <w:sz w:val="22"/>
                                      <w:szCs w:val="26"/>
                                    </w:rPr>
                                    <w:t xml:space="preserve"> </w:t>
                                  </w:r>
                                  <w:proofErr w:type="spellStart"/>
                                  <w:r>
                                    <w:rPr>
                                      <w:rFonts w:ascii="Times New Roman" w:hAnsi="Times New Roman"/>
                                      <w:b/>
                                      <w:sz w:val="22"/>
                                      <w:szCs w:val="26"/>
                                    </w:rPr>
                                    <w:t>nguyên</w:t>
                                  </w:r>
                                  <w:proofErr w:type="spellEnd"/>
                                </w:p>
                              </w:txbxContent>
                            </wps:txbx>
                            <wps:bodyPr upright="1"/>
                          </wps:wsp>
                        </a:graphicData>
                      </a:graphic>
                    </wp:anchor>
                  </w:drawing>
                </mc:Choice>
                <mc:Fallback>
                  <w:pict>
                    <v:shape id="Text Box 23" o:spid="_x0000_s1031" type="#_x0000_t202" style="position:absolute;left:0;text-align:left;margin-left:2.05pt;margin-top:1pt;width:82.25pt;height:2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">
                      <v:textbox>
                        <w:txbxContent>
                          <w:p w:rsidR="00861DC3" w:rsidRDefault="0097764A">
                            <w:pPr>
                              <w:rPr>
                                <w:rFonts w:ascii="Times New Roman" w:hAnsi="Times New Roman"/>
                                <w:b/>
                                <w:sz w:val="22"/>
                              </w:rPr>
                            </w:pPr>
                            <w:proofErr w:type="spellStart"/>
                            <w:r>
                              <w:rPr>
                                <w:rFonts w:ascii="Times New Roman" w:hAnsi="Times New Roman"/>
                                <w:b/>
                                <w:sz w:val="22"/>
                                <w:szCs w:val="26"/>
                              </w:rPr>
                              <w:t>Phần</w:t>
                            </w:r>
                            <w:proofErr w:type="spellEnd"/>
                            <w:r>
                              <w:rPr>
                                <w:rFonts w:ascii="Times New Roman" w:hAnsi="Times New Roman"/>
                                <w:b/>
                                <w:sz w:val="22"/>
                                <w:szCs w:val="26"/>
                              </w:rPr>
                              <w:t xml:space="preserve"> </w:t>
                            </w:r>
                            <w:proofErr w:type="spellStart"/>
                            <w:r>
                              <w:rPr>
                                <w:rFonts w:ascii="Times New Roman" w:hAnsi="Times New Roman"/>
                                <w:b/>
                                <w:sz w:val="22"/>
                                <w:szCs w:val="26"/>
                              </w:rPr>
                              <w:t>nguyên</w:t>
                            </w:r>
                            <w:proofErr w:type="spellEnd"/>
                          </w:p>
                        </w:txbxContent>
                      </v:textbox>
                    </v:shape>
                  </w:pict>
                </mc:Fallback>
              </mc:AlternateContent>
            </w:r>
          </w:p>
          <w:p w:rsidR="00861DC3" w:rsidRDefault="0097764A">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495300</wp:posOffset>
                      </wp:positionH>
                      <wp:positionV relativeFrom="paragraph">
                        <wp:posOffset>127635</wp:posOffset>
                      </wp:positionV>
                      <wp:extent cx="832485" cy="457200"/>
                      <wp:effectExtent l="2540" t="4445" r="3175" b="8255"/>
                      <wp:wrapNone/>
                      <wp:docPr id="27" name="Straight Connector 27"/>
                      <wp:cNvGraphicFramePr/>
                      <a:graphic xmlns:a="http://schemas.openxmlformats.org/drawingml/2006/main">
                        <a:graphicData uri="http://schemas.microsoft.com/office/word/2010/wordprocessingShape">
                          <wps:wsp>
                            <wps:cNvCnPr/>
                            <wps:spPr>
                              <a:xfrm>
                                <a:off x="0" y="0"/>
                                <a:ext cx="832485" cy="457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6CEA9A4" id="Straight Connector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pt,10.05pt" to="104.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">
                      <v:stroke endarrow="block"/>
                    </v:lin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1581150</wp:posOffset>
                      </wp:positionH>
                      <wp:positionV relativeFrom="paragraph">
                        <wp:posOffset>127635</wp:posOffset>
                      </wp:positionV>
                      <wp:extent cx="651510" cy="457200"/>
                      <wp:effectExtent l="0" t="3810" r="8890" b="8890"/>
                      <wp:wrapNone/>
                      <wp:docPr id="16" name="Straight Connector 16"/>
                      <wp:cNvGraphicFramePr/>
                      <a:graphic xmlns:a="http://schemas.openxmlformats.org/drawingml/2006/main">
                        <a:graphicData uri="http://schemas.microsoft.com/office/word/2010/wordprocessingShape">
                          <wps:wsp>
                            <wps:cNvCnPr/>
                            <wps:spPr>
                              <a:xfrm flipH="1">
                                <a:off x="0" y="0"/>
                                <a:ext cx="651510" cy="457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D605798" id="Straight Connector 16"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24.5pt,10.05pt" to="175.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">
                      <v:stroke endarrow="block"/>
                    </v:line>
                  </w:pict>
                </mc:Fallback>
              </mc:AlternateContent>
            </w: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97764A">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-1905</wp:posOffset>
                      </wp:positionV>
                      <wp:extent cx="1158240" cy="342900"/>
                      <wp:effectExtent l="4445" t="4445" r="5715" b="8255"/>
                      <wp:wrapNone/>
                      <wp:docPr id="20" name="Text Box 20"/>
                      <wp:cNvGraphicFramePr/>
                      <a:graphic xmlns:a="http://schemas.openxmlformats.org/drawingml/2006/main">
                        <a:graphicData uri="http://schemas.microsoft.com/office/word/2010/wordprocessingShape">
                          <wps:wsp>
                            <wps:cNvSpPr txBox="1"/>
                            <wps:spPr>
                              <a:xfrm>
                                <a:off x="0" y="0"/>
                                <a:ext cx="115824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61DC3" w:rsidRDefault="0097764A">
                                  <w:pPr>
                                    <w:rPr>
                                      <w:rFonts w:ascii="Times New Roman" w:hAnsi="Times New Roman"/>
                                    </w:rPr>
                                  </w:pP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thập</w:t>
                                  </w:r>
                                  <w:proofErr w:type="spellEnd"/>
                                  <w:r>
                                    <w:rPr>
                                      <w:rFonts w:ascii="Times New Roman" w:hAnsi="Times New Roman"/>
                                    </w:rPr>
                                    <w:t xml:space="preserve"> </w:t>
                                  </w:r>
                                  <w:proofErr w:type="spellStart"/>
                                  <w:r>
                                    <w:rPr>
                                      <w:rFonts w:ascii="Times New Roman" w:hAnsi="Times New Roman"/>
                                    </w:rPr>
                                    <w:t>phân</w:t>
                                  </w:r>
                                  <w:proofErr w:type="spellEnd"/>
                                </w:p>
                              </w:txbxContent>
                            </wps:txbx>
                            <wps:bodyPr upright="1"/>
                          </wps:wsp>
                        </a:graphicData>
                      </a:graphic>
                    </wp:anchor>
                  </w:drawing>
                </mc:Choice>
                <mc:Fallback>
                  <w:pict>
                    <v:shape id="Text Box 20" o:spid="_x0000_s1032" type="#_x0000_t202" style="position:absolute;left:0;text-align:left;margin-left:-3.75pt;margin-top:-.15pt;width:91.2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">
                      <v:textbox>
                        <w:txbxContent>
                          <w:p w:rsidR="00861DC3" w:rsidRDefault="0097764A">
                            <w:pPr>
                              <w:rPr>
                                <w:rFonts w:ascii="Times New Roman" w:hAnsi="Times New Roman"/>
                              </w:rPr>
                            </w:pP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thập</w:t>
                            </w:r>
                            <w:proofErr w:type="spellEnd"/>
                            <w:r>
                              <w:rPr>
                                <w:rFonts w:ascii="Times New Roman" w:hAnsi="Times New Roman"/>
                              </w:rPr>
                              <w:t xml:space="preserve"> </w:t>
                            </w:r>
                            <w:proofErr w:type="spellStart"/>
                            <w:r>
                              <w:rPr>
                                <w:rFonts w:ascii="Times New Roman" w:hAnsi="Times New Roman"/>
                              </w:rPr>
                              <w:t>phân</w:t>
                            </w:r>
                            <w:proofErr w:type="spellEnd"/>
                          </w:p>
                        </w:txbxContent>
                      </v:textbox>
                    </v:shape>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1255395</wp:posOffset>
                      </wp:positionH>
                      <wp:positionV relativeFrom="paragraph">
                        <wp:posOffset>18415</wp:posOffset>
                      </wp:positionV>
                      <wp:extent cx="43307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33070" cy="342900"/>
                              </a:xfrm>
                              <a:prstGeom prst="rect">
                                <a:avLst/>
                              </a:prstGeom>
                              <a:noFill/>
                              <a:ln>
                                <a:noFill/>
                              </a:ln>
                            </wps:spPr>
                            <wps:txbx>
                              <w:txbxContent>
                                <w:p w:rsidR="00861DC3" w:rsidRDefault="0097764A">
                                  <w:pPr>
                                    <w:rPr>
                                      <w:b/>
                                      <w:sz w:val="26"/>
                                    </w:rPr>
                                  </w:pPr>
                                  <w:r>
                                    <w:rPr>
                                      <w:b/>
                                      <w:sz w:val="26"/>
                                    </w:rPr>
                                    <w:t xml:space="preserve">6,4 </w:t>
                                  </w:r>
                                </w:p>
                              </w:txbxContent>
                            </wps:txbx>
                            <wps:bodyPr upright="1"/>
                          </wps:wsp>
                        </a:graphicData>
                      </a:graphic>
                    </wp:anchor>
                  </w:drawing>
                </mc:Choice>
                <mc:Fallback>
                  <w:pict>
                    <v:shape id="Text Box 28" o:spid="_x0000_s1033" type="#_x0000_t202" style="position:absolute;left:0;text-align:left;margin-left:98.85pt;margin-top:1.45pt;width:34.1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" filled="f" stroked="f">
                      <v:textbox>
                        <w:txbxContent>
                          <w:p w:rsidR="00861DC3" w:rsidRDefault="0097764A">
                            <w:pPr>
                              <w:rPr>
                                <w:b/>
                                <w:sz w:val="26"/>
                              </w:rPr>
                            </w:pPr>
                            <w:r>
                              <w:rPr>
                                <w:b/>
                                <w:sz w:val="26"/>
                              </w:rPr>
                              <w:t xml:space="preserve">6,4 </w:t>
                            </w:r>
                          </w:p>
                        </w:txbxContent>
                      </v:textbox>
                    </v:shape>
                  </w:pict>
                </mc:Fallback>
              </mc:AlternateContent>
            </w:r>
          </w:p>
          <w:p w:rsidR="00861DC3" w:rsidRDefault="00861DC3">
            <w:pPr>
              <w:jc w:val="both"/>
              <w:rPr>
                <w:rFonts w:ascii="Times New Roman" w:hAnsi="Times New Roman"/>
                <w:lang w:val="pt-BR"/>
              </w:rPr>
            </w:pPr>
          </w:p>
          <w:p w:rsidR="00861DC3" w:rsidRDefault="0097764A">
            <w:pPr>
              <w:jc w:val="both"/>
              <w:rPr>
                <w:rFonts w:ascii="Times New Roman" w:hAnsi="Times New Roman"/>
                <w:lang w:val="pt-BR"/>
              </w:rPr>
            </w:pPr>
            <w:r>
              <w:rPr>
                <w:rFonts w:ascii="Times New Roman" w:hAnsi="Times New Roman"/>
                <w:lang w:val="pt-BR"/>
              </w:rPr>
              <w:t>* VD 2: Làm tương tự như VD 1</w:t>
            </w:r>
          </w:p>
        </w:tc>
        <w:tc>
          <w:tcPr>
            <w:tcW w:w="4905" w:type="dxa"/>
            <w:gridSpan w:val="2"/>
          </w:tcPr>
          <w:p w:rsidR="00861DC3" w:rsidRDefault="00861DC3">
            <w:pPr>
              <w:jc w:val="both"/>
              <w:rPr>
                <w:rFonts w:ascii="Times New Roman" w:hAnsi="Times New Roman"/>
                <w:lang w:val="pt-BR"/>
              </w:rPr>
            </w:pPr>
          </w:p>
          <w:p w:rsidR="00861DC3" w:rsidRDefault="0097764A">
            <w:pPr>
              <w:jc w:val="both"/>
              <w:rPr>
                <w:rFonts w:ascii="Times New Roman" w:hAnsi="Times New Roman"/>
              </w:rPr>
            </w:pPr>
            <w:r>
              <w:rPr>
                <w:rFonts w:ascii="Times New Roman" w:hAnsi="Times New Roman"/>
              </w:rPr>
              <w:t xml:space="preserve">- HS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ô chat.</w:t>
            </w:r>
          </w:p>
          <w:p w:rsidR="00861DC3" w:rsidRDefault="00861DC3">
            <w:pPr>
              <w:jc w:val="both"/>
              <w:rPr>
                <w:rFonts w:ascii="Times New Roman" w:hAnsi="Times New Roman"/>
                <w:lang w:val="pt-BR"/>
              </w:rPr>
            </w:pPr>
          </w:p>
          <w:p w:rsidR="00861DC3" w:rsidRDefault="0097764A">
            <w:pPr>
              <w:jc w:val="both"/>
              <w:rPr>
                <w:rFonts w:ascii="Times New Roman" w:hAnsi="Times New Roman"/>
                <w:lang w:val="pt-BR"/>
              </w:rPr>
            </w:pPr>
            <w:r>
              <w:rPr>
                <w:rFonts w:ascii="Times New Roman" w:hAnsi="Times New Roman"/>
                <w:lang w:val="pt-BR"/>
              </w:rPr>
              <w:t>- 1 học sinh nêu, lớp theo dõi nhận xét</w:t>
            </w:r>
          </w:p>
          <w:p w:rsidR="00861DC3" w:rsidRDefault="00861DC3">
            <w:pPr>
              <w:jc w:val="both"/>
              <w:rPr>
                <w:rFonts w:ascii="Times New Roman" w:hAnsi="Times New Roman"/>
                <w:lang w:val="pt-BR"/>
              </w:rPr>
            </w:pPr>
          </w:p>
          <w:p w:rsidR="00861DC3" w:rsidRDefault="0097764A">
            <w:pPr>
              <w:jc w:val="both"/>
              <w:rPr>
                <w:rFonts w:ascii="Times New Roman" w:hAnsi="Times New Roman"/>
                <w:lang w:val="pt-BR"/>
              </w:rPr>
            </w:pPr>
            <w:r>
              <w:rPr>
                <w:rFonts w:ascii="Times New Roman" w:hAnsi="Times New Roman"/>
                <w:lang w:val="pt-BR"/>
              </w:rPr>
              <w:t>- 1 học sinh nêu, lớp theo dõi nhận xét</w:t>
            </w: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861DC3">
            <w:pPr>
              <w:jc w:val="both"/>
              <w:rPr>
                <w:rFonts w:ascii="Times New Roman" w:hAnsi="Times New Roman"/>
                <w:lang w:val="pt-BR"/>
              </w:rPr>
            </w:pPr>
          </w:p>
          <w:p w:rsidR="00861DC3" w:rsidRDefault="0097764A">
            <w:pPr>
              <w:jc w:val="both"/>
              <w:rPr>
                <w:rFonts w:ascii="Times New Roman" w:hAnsi="Times New Roman"/>
                <w:lang w:val="pt-BR"/>
              </w:rPr>
            </w:pPr>
            <w:r>
              <w:rPr>
                <w:rFonts w:ascii="Times New Roman" w:hAnsi="Times New Roman"/>
                <w:lang w:val="pt-BR"/>
              </w:rPr>
              <w:t xml:space="preserve">1m = </w:t>
            </w:r>
            <w:r>
              <w:rPr>
                <w:rFonts w:ascii="Times New Roman" w:hAnsi="Times New Roman"/>
                <w:noProof/>
                <w:position w:val="-24"/>
              </w:rPr>
              <w:drawing>
                <wp:inline distT="0" distB="0" distL="114300" distR="114300">
                  <wp:extent cx="203200" cy="393700"/>
                  <wp:effectExtent l="0" t="0" r="0" b="0"/>
                  <wp:docPr id="2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92"/>
                          <pic:cNvPicPr>
                            <a:picLocks noChangeAspect="1"/>
                          </pic:cNvPicPr>
                        </pic:nvPicPr>
                        <pic:blipFill>
                          <a:blip r:embed="rId9"/>
                          <a:stretch>
                            <a:fillRect/>
                          </a:stretch>
                        </pic:blipFill>
                        <pic:spPr>
                          <a:xfrm>
                            <a:off x="0" y="0"/>
                            <a:ext cx="203200" cy="393700"/>
                          </a:xfrm>
                          <a:prstGeom prst="rect">
                            <a:avLst/>
                          </a:prstGeom>
                          <a:noFill/>
                          <a:ln>
                            <a:noFill/>
                          </a:ln>
                        </pic:spPr>
                      </pic:pic>
                    </a:graphicData>
                  </a:graphic>
                </wp:inline>
              </w:drawing>
            </w:r>
            <w:r>
              <w:rPr>
                <w:rFonts w:ascii="Times New Roman" w:hAnsi="Times New Roman"/>
                <w:lang w:val="pt-BR"/>
              </w:rPr>
              <w:t>dam = 10dm</w:t>
            </w:r>
          </w:p>
          <w:p w:rsidR="00861DC3" w:rsidRDefault="00861DC3">
            <w:pPr>
              <w:jc w:val="both"/>
              <w:rPr>
                <w:rFonts w:ascii="Times New Roman" w:hAnsi="Times New Roman"/>
                <w:lang w:val="pt-BR"/>
              </w:rPr>
            </w:pPr>
          </w:p>
          <w:p w:rsidR="00861DC3" w:rsidRDefault="00861DC3">
            <w:pPr>
              <w:jc w:val="both"/>
              <w:rPr>
                <w:rFonts w:ascii="Times New Roman" w:hAnsi="Times New Roman"/>
                <w:sz w:val="32"/>
                <w:lang w:val="pt-BR"/>
              </w:rPr>
            </w:pPr>
          </w:p>
          <w:p w:rsidR="00861DC3" w:rsidRDefault="00861DC3">
            <w:pPr>
              <w:jc w:val="both"/>
              <w:rPr>
                <w:rFonts w:ascii="Times New Roman" w:hAnsi="Times New Roman"/>
                <w:sz w:val="24"/>
                <w:szCs w:val="24"/>
                <w:lang w:val="pt-BR"/>
              </w:rPr>
            </w:pPr>
          </w:p>
          <w:p w:rsidR="00861DC3" w:rsidRDefault="0097764A">
            <w:pPr>
              <w:jc w:val="both"/>
              <w:rPr>
                <w:rFonts w:ascii="Times New Roman" w:hAnsi="Times New Roman"/>
                <w:lang w:val="pt-BR"/>
              </w:rPr>
            </w:pPr>
            <w:r>
              <w:rPr>
                <w:rFonts w:ascii="Times New Roman" w:hAnsi="Times New Roman"/>
                <w:lang w:val="pt-BR"/>
              </w:rPr>
              <w:t>- Hai đơn vị đo độ dài liền kề nhau gấp hoặc kém nhau 10 lần.</w:t>
            </w:r>
          </w:p>
          <w:p w:rsidR="00861DC3" w:rsidRDefault="00861DC3">
            <w:pPr>
              <w:jc w:val="both"/>
              <w:rPr>
                <w:rFonts w:ascii="Times New Roman" w:hAnsi="Times New Roman"/>
                <w:lang w:val="pt-BR"/>
              </w:rPr>
            </w:pPr>
          </w:p>
          <w:p w:rsidR="00861DC3" w:rsidRDefault="00861DC3">
            <w:pPr>
              <w:jc w:val="both"/>
              <w:rPr>
                <w:rFonts w:ascii="Times New Roman" w:hAnsi="Times New Roman"/>
                <w:sz w:val="32"/>
                <w:szCs w:val="32"/>
                <w:lang w:val="pt-BR"/>
              </w:rPr>
            </w:pPr>
          </w:p>
          <w:p w:rsidR="00861DC3" w:rsidRDefault="0097764A">
            <w:pPr>
              <w:jc w:val="both"/>
              <w:rPr>
                <w:rFonts w:ascii="Times New Roman" w:hAnsi="Times New Roman"/>
                <w:lang w:val="pt-BR"/>
              </w:rPr>
            </w:pPr>
            <w:r>
              <w:rPr>
                <w:rFonts w:ascii="Times New Roman" w:hAnsi="Times New Roman"/>
                <w:lang w:val="pt-BR"/>
              </w:rPr>
              <w:t>- Học sinh lần lượt nêu:</w:t>
            </w:r>
          </w:p>
          <w:p w:rsidR="00861DC3" w:rsidRDefault="0097764A">
            <w:pPr>
              <w:jc w:val="both"/>
              <w:rPr>
                <w:rFonts w:ascii="Times New Roman" w:hAnsi="Times New Roman"/>
                <w:lang w:val="da-DK"/>
              </w:rPr>
            </w:pPr>
            <w:r>
              <w:rPr>
                <w:rFonts w:ascii="Times New Roman" w:hAnsi="Times New Roman"/>
                <w:lang w:val="da-DK"/>
              </w:rPr>
              <w:t xml:space="preserve">1000m = 1km       1m = </w:t>
            </w:r>
            <w:r>
              <w:rPr>
                <w:rFonts w:ascii="Times New Roman" w:hAnsi="Times New Roman"/>
                <w:noProof/>
                <w:position w:val="-24"/>
              </w:rPr>
              <w:drawing>
                <wp:inline distT="0" distB="0" distL="114300" distR="114300">
                  <wp:extent cx="355600" cy="393700"/>
                  <wp:effectExtent l="0" t="0" r="0" b="0"/>
                  <wp:docPr id="1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3"/>
                          <pic:cNvPicPr>
                            <a:picLocks noChangeAspect="1"/>
                          </pic:cNvPicPr>
                        </pic:nvPicPr>
                        <pic:blipFill>
                          <a:blip r:embed="rId10"/>
                          <a:stretch>
                            <a:fillRect/>
                          </a:stretch>
                        </pic:blipFill>
                        <pic:spPr>
                          <a:xfrm>
                            <a:off x="0" y="0"/>
                            <a:ext cx="355600" cy="393700"/>
                          </a:xfrm>
                          <a:prstGeom prst="rect">
                            <a:avLst/>
                          </a:prstGeom>
                          <a:noFill/>
                          <a:ln>
                            <a:noFill/>
                          </a:ln>
                        </pic:spPr>
                      </pic:pic>
                    </a:graphicData>
                  </a:graphic>
                </wp:inline>
              </w:drawing>
            </w:r>
            <w:r>
              <w:rPr>
                <w:rFonts w:ascii="Times New Roman" w:hAnsi="Times New Roman"/>
                <w:lang w:val="da-DK"/>
              </w:rPr>
              <w:t>km</w:t>
            </w:r>
          </w:p>
          <w:p w:rsidR="00861DC3" w:rsidRDefault="0097764A">
            <w:pPr>
              <w:jc w:val="both"/>
              <w:rPr>
                <w:rFonts w:ascii="Times New Roman" w:hAnsi="Times New Roman"/>
                <w:lang w:val="da-DK"/>
              </w:rPr>
            </w:pPr>
            <w:r>
              <w:rPr>
                <w:rFonts w:ascii="Times New Roman" w:hAnsi="Times New Roman"/>
                <w:lang w:val="da-DK"/>
              </w:rPr>
              <w:t xml:space="preserve">1m = 100cm       1cm = </w:t>
            </w:r>
            <w:r>
              <w:rPr>
                <w:rFonts w:ascii="Times New Roman" w:hAnsi="Times New Roman"/>
                <w:noProof/>
                <w:position w:val="-24"/>
              </w:rPr>
              <w:drawing>
                <wp:inline distT="0" distB="0" distL="114300" distR="114300">
                  <wp:extent cx="279400" cy="393700"/>
                  <wp:effectExtent l="0" t="0" r="0" b="0"/>
                  <wp:docPr id="18"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4"/>
                          <pic:cNvPicPr>
                            <a:picLocks noChangeAspect="1"/>
                          </pic:cNvPicPr>
                        </pic:nvPicPr>
                        <pic:blipFill>
                          <a:blip r:embed="rId11"/>
                          <a:stretch>
                            <a:fillRect/>
                          </a:stretch>
                        </pic:blipFill>
                        <pic:spPr>
                          <a:xfrm>
                            <a:off x="0" y="0"/>
                            <a:ext cx="279400" cy="393700"/>
                          </a:xfrm>
                          <a:prstGeom prst="rect">
                            <a:avLst/>
                          </a:prstGeom>
                          <a:noFill/>
                          <a:ln>
                            <a:noFill/>
                          </a:ln>
                        </pic:spPr>
                      </pic:pic>
                    </a:graphicData>
                  </a:graphic>
                </wp:inline>
              </w:drawing>
            </w:r>
            <w:r>
              <w:rPr>
                <w:rFonts w:ascii="Times New Roman" w:hAnsi="Times New Roman"/>
                <w:lang w:val="da-DK"/>
              </w:rPr>
              <w:t>m</w:t>
            </w:r>
          </w:p>
          <w:p w:rsidR="00861DC3" w:rsidRDefault="0097764A">
            <w:pPr>
              <w:jc w:val="both"/>
              <w:rPr>
                <w:rFonts w:ascii="Times New Roman" w:hAnsi="Times New Roman"/>
                <w:lang w:val="da-DK"/>
              </w:rPr>
            </w:pPr>
            <w:r>
              <w:rPr>
                <w:rFonts w:ascii="Times New Roman" w:hAnsi="Times New Roman"/>
                <w:lang w:val="da-DK"/>
              </w:rPr>
              <w:t>1m = 1000mm   ; 1mm=</w:t>
            </w:r>
            <w:r>
              <w:rPr>
                <w:rFonts w:ascii="Times New Roman" w:hAnsi="Times New Roman"/>
                <w:noProof/>
                <w:position w:val="-24"/>
              </w:rPr>
              <w:drawing>
                <wp:inline distT="0" distB="0" distL="114300" distR="114300">
                  <wp:extent cx="355600" cy="393700"/>
                  <wp:effectExtent l="0" t="0" r="0" b="0"/>
                  <wp:docPr id="1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5"/>
                          <pic:cNvPicPr>
                            <a:picLocks noChangeAspect="1"/>
                          </pic:cNvPicPr>
                        </pic:nvPicPr>
                        <pic:blipFill>
                          <a:blip r:embed="rId12"/>
                          <a:stretch>
                            <a:fillRect/>
                          </a:stretch>
                        </pic:blipFill>
                        <pic:spPr>
                          <a:xfrm>
                            <a:off x="0" y="0"/>
                            <a:ext cx="355600" cy="393700"/>
                          </a:xfrm>
                          <a:prstGeom prst="rect">
                            <a:avLst/>
                          </a:prstGeom>
                          <a:noFill/>
                          <a:ln>
                            <a:noFill/>
                          </a:ln>
                        </pic:spPr>
                      </pic:pic>
                    </a:graphicData>
                  </a:graphic>
                </wp:inline>
              </w:drawing>
            </w:r>
            <w:r>
              <w:rPr>
                <w:rFonts w:ascii="Times New Roman" w:hAnsi="Times New Roman"/>
                <w:lang w:val="da-DK"/>
              </w:rPr>
              <w:t>m</w:t>
            </w: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97764A">
            <w:pPr>
              <w:jc w:val="both"/>
              <w:rPr>
                <w:rFonts w:ascii="Times New Roman" w:hAnsi="Times New Roman"/>
                <w:lang w:val="da-DK"/>
              </w:rPr>
            </w:pPr>
            <w:r>
              <w:rPr>
                <w:rFonts w:ascii="Times New Roman" w:hAnsi="Times New Roman"/>
                <w:lang w:val="da-DK"/>
              </w:rPr>
              <w:t>- Học sinh  nêu cách làm</w:t>
            </w:r>
          </w:p>
          <w:p w:rsidR="00861DC3" w:rsidRDefault="00861DC3">
            <w:pPr>
              <w:jc w:val="both"/>
              <w:rPr>
                <w:rFonts w:ascii="Times New Roman" w:hAnsi="Times New Roman"/>
                <w:lang w:val="da-DK"/>
              </w:rPr>
            </w:pPr>
          </w:p>
          <w:p w:rsidR="00861DC3" w:rsidRDefault="0097764A">
            <w:pPr>
              <w:jc w:val="both"/>
              <w:rPr>
                <w:rFonts w:ascii="Times New Roman" w:hAnsi="Times New Roman"/>
                <w:lang w:val="da-DK"/>
              </w:rPr>
            </w:pPr>
            <w:r>
              <w:rPr>
                <w:rFonts w:ascii="Times New Roman" w:hAnsi="Times New Roman"/>
                <w:lang w:val="da-DK"/>
              </w:rPr>
              <w:t>- Lớp theo dõi và nhận xét</w:t>
            </w:r>
          </w:p>
          <w:p w:rsidR="00861DC3" w:rsidRDefault="0097764A">
            <w:pPr>
              <w:jc w:val="both"/>
              <w:rPr>
                <w:rFonts w:ascii="Times New Roman" w:hAnsi="Times New Roman"/>
                <w:lang w:val="da-DK"/>
              </w:rPr>
            </w:pPr>
            <w:r>
              <w:rPr>
                <w:rFonts w:ascii="Times New Roman" w:hAnsi="Times New Roman"/>
                <w:lang w:val="da-DK"/>
              </w:rPr>
              <w:t xml:space="preserve"> + B1: 6m4dm = 6</w:t>
            </w:r>
            <w:r>
              <w:rPr>
                <w:rFonts w:ascii="Times New Roman" w:hAnsi="Times New Roman"/>
                <w:noProof/>
                <w:position w:val="-24"/>
              </w:rPr>
              <w:drawing>
                <wp:inline distT="0" distB="0" distL="114300" distR="114300">
                  <wp:extent cx="203200" cy="393700"/>
                  <wp:effectExtent l="0" t="0" r="0" b="0"/>
                  <wp:docPr id="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6"/>
                          <pic:cNvPicPr>
                            <a:picLocks noChangeAspect="1"/>
                          </pic:cNvPicPr>
                        </pic:nvPicPr>
                        <pic:blipFill>
                          <a:blip r:embed="rId13"/>
                          <a:stretch>
                            <a:fillRect/>
                          </a:stretch>
                        </pic:blipFill>
                        <pic:spPr>
                          <a:xfrm>
                            <a:off x="0" y="0"/>
                            <a:ext cx="203200" cy="393700"/>
                          </a:xfrm>
                          <a:prstGeom prst="rect">
                            <a:avLst/>
                          </a:prstGeom>
                          <a:noFill/>
                          <a:ln>
                            <a:noFill/>
                          </a:ln>
                        </pic:spPr>
                      </pic:pic>
                    </a:graphicData>
                  </a:graphic>
                </wp:inline>
              </w:drawing>
            </w:r>
            <w:r>
              <w:rPr>
                <w:rFonts w:ascii="Times New Roman" w:hAnsi="Times New Roman"/>
                <w:lang w:val="da-DK"/>
              </w:rPr>
              <w:t>m (chuyển 6m4dm thành hỗn số có đơn vị là m)</w:t>
            </w:r>
          </w:p>
          <w:p w:rsidR="00861DC3" w:rsidRDefault="0097764A">
            <w:pPr>
              <w:jc w:val="both"/>
              <w:rPr>
                <w:rFonts w:ascii="Times New Roman" w:hAnsi="Times New Roman"/>
                <w:lang w:val="da-DK"/>
              </w:rPr>
            </w:pPr>
            <w:r>
              <w:rPr>
                <w:rFonts w:ascii="Times New Roman" w:hAnsi="Times New Roman"/>
                <w:lang w:val="da-DK"/>
              </w:rPr>
              <w:t xml:space="preserve"> + B2: Chuyển 6</w:t>
            </w:r>
            <w:r>
              <w:rPr>
                <w:rFonts w:ascii="Times New Roman" w:hAnsi="Times New Roman"/>
                <w:noProof/>
                <w:position w:val="-24"/>
              </w:rPr>
              <w:drawing>
                <wp:inline distT="0" distB="0" distL="114300" distR="114300">
                  <wp:extent cx="203200" cy="393700"/>
                  <wp:effectExtent l="0" t="0" r="0" b="0"/>
                  <wp:docPr id="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7"/>
                          <pic:cNvPicPr>
                            <a:picLocks noChangeAspect="1"/>
                          </pic:cNvPicPr>
                        </pic:nvPicPr>
                        <pic:blipFill>
                          <a:blip r:embed="rId14"/>
                          <a:stretch>
                            <a:fillRect/>
                          </a:stretch>
                        </pic:blipFill>
                        <pic:spPr>
                          <a:xfrm>
                            <a:off x="0" y="0"/>
                            <a:ext cx="203200" cy="393700"/>
                          </a:xfrm>
                          <a:prstGeom prst="rect">
                            <a:avLst/>
                          </a:prstGeom>
                          <a:noFill/>
                          <a:ln>
                            <a:noFill/>
                          </a:ln>
                        </pic:spPr>
                      </pic:pic>
                    </a:graphicData>
                  </a:graphic>
                </wp:inline>
              </w:drawing>
            </w:r>
            <w:r>
              <w:rPr>
                <w:rFonts w:ascii="Times New Roman" w:hAnsi="Times New Roman"/>
                <w:lang w:val="da-DK"/>
              </w:rPr>
              <w:t xml:space="preserve">m </w:t>
            </w:r>
            <w:r>
              <w:rPr>
                <w:rFonts w:ascii="Times New Roman" w:hAnsi="Times New Roman"/>
                <w:noProof/>
                <w:position w:val="-6"/>
              </w:rPr>
              <w:drawing>
                <wp:inline distT="0" distB="0" distL="114300" distR="114300">
                  <wp:extent cx="190500" cy="152400"/>
                  <wp:effectExtent l="0" t="0" r="0" b="0"/>
                  <wp:docPr id="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8"/>
                          <pic:cNvPicPr>
                            <a:picLocks noChangeAspect="1"/>
                          </pic:cNvPicPr>
                        </pic:nvPicPr>
                        <pic:blipFill>
                          <a:blip r:embed="rId15"/>
                          <a:stretch>
                            <a:fillRect/>
                          </a:stretch>
                        </pic:blipFill>
                        <pic:spPr>
                          <a:xfrm>
                            <a:off x="0" y="0"/>
                            <a:ext cx="190500" cy="152400"/>
                          </a:xfrm>
                          <a:prstGeom prst="rect">
                            <a:avLst/>
                          </a:prstGeom>
                          <a:noFill/>
                          <a:ln>
                            <a:noFill/>
                          </a:ln>
                        </pic:spPr>
                      </pic:pic>
                    </a:graphicData>
                  </a:graphic>
                </wp:inline>
              </w:drawing>
            </w:r>
            <w:r>
              <w:rPr>
                <w:rFonts w:ascii="Times New Roman" w:hAnsi="Times New Roman"/>
                <w:lang w:val="da-DK"/>
              </w:rPr>
              <w:t>STP có đơn vị là m:      6m4dm = 6</w:t>
            </w:r>
            <w:r>
              <w:rPr>
                <w:rFonts w:ascii="Times New Roman" w:hAnsi="Times New Roman"/>
                <w:noProof/>
                <w:position w:val="-24"/>
              </w:rPr>
              <w:drawing>
                <wp:inline distT="0" distB="0" distL="114300" distR="114300">
                  <wp:extent cx="203200" cy="393700"/>
                  <wp:effectExtent l="0" t="0" r="0" b="0"/>
                  <wp:docPr id="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9"/>
                          <pic:cNvPicPr>
                            <a:picLocks noChangeAspect="1"/>
                          </pic:cNvPicPr>
                        </pic:nvPicPr>
                        <pic:blipFill>
                          <a:blip r:embed="rId13"/>
                          <a:stretch>
                            <a:fillRect/>
                          </a:stretch>
                        </pic:blipFill>
                        <pic:spPr>
                          <a:xfrm>
                            <a:off x="0" y="0"/>
                            <a:ext cx="203200" cy="393700"/>
                          </a:xfrm>
                          <a:prstGeom prst="rect">
                            <a:avLst/>
                          </a:prstGeom>
                          <a:noFill/>
                          <a:ln>
                            <a:noFill/>
                          </a:ln>
                        </pic:spPr>
                      </pic:pic>
                    </a:graphicData>
                  </a:graphic>
                </wp:inline>
              </w:drawing>
            </w:r>
            <w:r>
              <w:rPr>
                <w:rFonts w:ascii="Times New Roman" w:hAnsi="Times New Roman"/>
                <w:lang w:val="da-DK"/>
              </w:rPr>
              <w:t>m = 6,4m</w:t>
            </w:r>
          </w:p>
          <w:p w:rsidR="00861DC3" w:rsidRDefault="0097764A">
            <w:pPr>
              <w:jc w:val="both"/>
              <w:rPr>
                <w:rFonts w:ascii="Times New Roman" w:hAnsi="Times New Roman"/>
                <w:lang w:val="da-DK"/>
              </w:rPr>
            </w:pPr>
            <w:r>
              <w:rPr>
                <w:rFonts w:ascii="Times New Roman" w:hAnsi="Times New Roman"/>
                <w:lang w:val="da-DK"/>
              </w:rPr>
              <w:t>- HS theo dõi.</w:t>
            </w: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861DC3">
            <w:pPr>
              <w:jc w:val="both"/>
              <w:rPr>
                <w:rFonts w:ascii="Times New Roman" w:hAnsi="Times New Roman"/>
                <w:lang w:val="da-DK"/>
              </w:rPr>
            </w:pPr>
          </w:p>
          <w:p w:rsidR="00861DC3" w:rsidRDefault="00861DC3">
            <w:pPr>
              <w:jc w:val="both"/>
              <w:rPr>
                <w:rFonts w:ascii="Times New Roman" w:hAnsi="Times New Roman"/>
                <w:sz w:val="20"/>
                <w:lang w:val="da-DK"/>
              </w:rPr>
            </w:pPr>
          </w:p>
          <w:p w:rsidR="00861DC3" w:rsidRDefault="00861DC3">
            <w:pPr>
              <w:jc w:val="both"/>
              <w:rPr>
                <w:rFonts w:ascii="Times New Roman" w:hAnsi="Times New Roman"/>
                <w:sz w:val="20"/>
                <w:lang w:val="da-DK"/>
              </w:rPr>
            </w:pPr>
          </w:p>
          <w:p w:rsidR="00861DC3" w:rsidRDefault="0097764A">
            <w:pPr>
              <w:jc w:val="both"/>
              <w:rPr>
                <w:rFonts w:ascii="Times New Roman" w:hAnsi="Times New Roman"/>
              </w:rPr>
            </w:pPr>
            <w:r>
              <w:rPr>
                <w:rFonts w:ascii="Times New Roman" w:hAnsi="Times New Roman"/>
              </w:rPr>
              <w:t xml:space="preserve">- HS </w:t>
            </w:r>
            <w:proofErr w:type="spellStart"/>
            <w:r>
              <w:rPr>
                <w:rFonts w:ascii="Times New Roman" w:hAnsi="Times New Roman"/>
              </w:rPr>
              <w:t>làm</w:t>
            </w:r>
            <w:proofErr w:type="spellEnd"/>
            <w:r>
              <w:rPr>
                <w:rFonts w:ascii="Times New Roman" w:hAnsi="Times New Roman"/>
              </w:rPr>
              <w:t xml:space="preserve"> 3m 5cm = 3</w:t>
            </w:r>
            <w:r>
              <w:rPr>
                <w:rFonts w:ascii="Times New Roman" w:hAnsi="Times New Roman"/>
                <w:noProof/>
                <w:position w:val="-24"/>
              </w:rPr>
              <w:drawing>
                <wp:inline distT="0" distB="0" distL="114300" distR="114300">
                  <wp:extent cx="279400" cy="393700"/>
                  <wp:effectExtent l="0" t="0" r="0" b="0"/>
                  <wp:docPr id="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0"/>
                          <pic:cNvPicPr>
                            <a:picLocks noChangeAspect="1"/>
                          </pic:cNvPicPr>
                        </pic:nvPicPr>
                        <pic:blipFill>
                          <a:blip r:embed="rId16"/>
                          <a:stretch>
                            <a:fillRect/>
                          </a:stretch>
                        </pic:blipFill>
                        <pic:spPr>
                          <a:xfrm>
                            <a:off x="0" y="0"/>
                            <a:ext cx="279400" cy="393700"/>
                          </a:xfrm>
                          <a:prstGeom prst="rect">
                            <a:avLst/>
                          </a:prstGeom>
                          <a:noFill/>
                          <a:ln>
                            <a:noFill/>
                          </a:ln>
                        </pic:spPr>
                      </pic:pic>
                    </a:graphicData>
                  </a:graphic>
                </wp:inline>
              </w:drawing>
            </w:r>
            <w:r>
              <w:rPr>
                <w:rFonts w:ascii="Times New Roman" w:hAnsi="Times New Roman"/>
              </w:rPr>
              <w:t>m = 3,05m.</w:t>
            </w:r>
          </w:p>
          <w:p w:rsidR="00861DC3" w:rsidRDefault="00861DC3">
            <w:pPr>
              <w:jc w:val="both"/>
              <w:rPr>
                <w:rFonts w:ascii="Times New Roman" w:hAnsi="Times New Roman" w:cs="Arial"/>
                <w:lang w:val="da-DK"/>
              </w:rPr>
            </w:pPr>
          </w:p>
        </w:tc>
      </w:tr>
      <w:tr w:rsidR="00861DC3">
        <w:trPr>
          <w:gridBefore w:val="1"/>
          <w:wBefore w:w="195" w:type="dxa"/>
          <w:trHeight w:val="300"/>
          <w:jc w:val="center"/>
        </w:trPr>
        <w:tc>
          <w:tcPr>
            <w:tcW w:w="9405" w:type="dxa"/>
            <w:gridSpan w:val="4"/>
          </w:tcPr>
          <w:p w:rsidR="00861DC3" w:rsidRDefault="0097764A">
            <w:pPr>
              <w:jc w:val="both"/>
              <w:rPr>
                <w:rFonts w:ascii="Times New Roman" w:hAnsi="Times New Roman"/>
                <w:b/>
                <w:lang w:val="nl-NL"/>
              </w:rPr>
            </w:pPr>
            <w:r>
              <w:rPr>
                <w:rFonts w:ascii="Times New Roman" w:hAnsi="Times New Roman"/>
                <w:b/>
                <w:lang w:val="nl-NL"/>
              </w:rPr>
              <w:lastRenderedPageBreak/>
              <w:t xml:space="preserve">3. HĐ luyện tập, thực hành: </w:t>
            </w:r>
          </w:p>
          <w:p w:rsidR="00861DC3" w:rsidRDefault="0097764A">
            <w:pPr>
              <w:rPr>
                <w:rFonts w:ascii="Times New Roman" w:hAnsi="Times New Roman"/>
                <w:b/>
                <w:lang w:val="de-DE"/>
              </w:rPr>
            </w:pPr>
            <w:r>
              <w:rPr>
                <w:rFonts w:ascii="Times New Roman" w:hAnsi="Times New Roman"/>
                <w:i/>
                <w:lang w:val="nl-NL"/>
              </w:rPr>
              <w:lastRenderedPageBreak/>
              <w:t>*Mục tiêu</w:t>
            </w:r>
            <w:r>
              <w:rPr>
                <w:rFonts w:ascii="Times New Roman" w:hAnsi="Times New Roman"/>
                <w:i/>
                <w:lang w:val="de-DE"/>
              </w:rPr>
              <w:t>:</w:t>
            </w:r>
            <w:r>
              <w:rPr>
                <w:rFonts w:ascii="Times New Roman" w:hAnsi="Times New Roman"/>
                <w:lang w:val="pt-BR"/>
              </w:rPr>
              <w:t xml:space="preserve">Biết viết số đo độ dài dưới dạng số </w:t>
            </w:r>
            <w:r>
              <w:rPr>
                <w:rFonts w:ascii="Times New Roman" w:hAnsi="Times New Roman"/>
                <w:lang w:val="pt-BR"/>
              </w:rPr>
              <w:t>thập phân ( trường hợp đơn giản).</w:t>
            </w:r>
          </w:p>
          <w:p w:rsidR="00861DC3" w:rsidRDefault="0097764A">
            <w:pPr>
              <w:tabs>
                <w:tab w:val="left" w:pos="536"/>
              </w:tabs>
              <w:rPr>
                <w:rFonts w:ascii="Times New Roman" w:hAnsi="Times New Roman"/>
                <w:lang w:val="pl-PL"/>
              </w:rPr>
            </w:pPr>
            <w:r>
              <w:rPr>
                <w:rFonts w:ascii="Times New Roman" w:hAnsi="Times New Roman"/>
                <w:lang w:val="pt-BR"/>
              </w:rPr>
              <w:t xml:space="preserve">                </w:t>
            </w:r>
            <w:r>
              <w:rPr>
                <w:rFonts w:ascii="Times New Roman" w:hAnsi="Times New Roman"/>
                <w:lang w:val="pl-PL"/>
              </w:rPr>
              <w:t xml:space="preserve"> HS cả lớp làm được bài 1, 2, 3.  </w:t>
            </w:r>
          </w:p>
          <w:p w:rsidR="00861DC3" w:rsidRDefault="0097764A">
            <w:pPr>
              <w:jc w:val="both"/>
              <w:rPr>
                <w:rFonts w:ascii="Times New Roman" w:hAnsi="Times New Roman"/>
                <w:lang w:val="nb-NO"/>
              </w:rPr>
            </w:pPr>
            <w:r>
              <w:rPr>
                <w:rFonts w:ascii="Times New Roman" w:hAnsi="Times New Roman"/>
                <w:i/>
                <w:lang w:val="nl-NL"/>
              </w:rPr>
              <w:t>*Cách tiến hành:</w:t>
            </w:r>
          </w:p>
        </w:tc>
      </w:tr>
      <w:tr w:rsidR="00861DC3">
        <w:trPr>
          <w:gridBefore w:val="1"/>
          <w:wBefore w:w="195" w:type="dxa"/>
          <w:trHeight w:val="963"/>
          <w:jc w:val="center"/>
        </w:trPr>
        <w:tc>
          <w:tcPr>
            <w:tcW w:w="4500" w:type="dxa"/>
            <w:gridSpan w:val="2"/>
          </w:tcPr>
          <w:p w:rsidR="00861DC3" w:rsidRDefault="0097764A">
            <w:pPr>
              <w:rPr>
                <w:rFonts w:ascii="Times New Roman" w:hAnsi="Times New Roman"/>
                <w:b/>
                <w:lang w:val="da-DK"/>
              </w:rPr>
            </w:pPr>
            <w:r>
              <w:rPr>
                <w:rFonts w:ascii="Times New Roman" w:hAnsi="Times New Roman" w:cs="Arial"/>
                <w:b/>
                <w:lang w:val="pt-BR"/>
              </w:rPr>
              <w:lastRenderedPageBreak/>
              <w:t xml:space="preserve"> </w:t>
            </w:r>
            <w:r>
              <w:rPr>
                <w:rFonts w:ascii="Times New Roman" w:hAnsi="Times New Roman"/>
                <w:b/>
                <w:lang w:val="da-DK"/>
              </w:rPr>
              <w:t>Bài 1: HĐ cá nhân</w:t>
            </w:r>
          </w:p>
          <w:p w:rsidR="00861DC3" w:rsidRDefault="0097764A">
            <w:pPr>
              <w:rPr>
                <w:rFonts w:ascii="Times New Roman" w:hAnsi="Times New Roman"/>
                <w:lang w:val="da-DK"/>
              </w:rPr>
            </w:pPr>
            <w:r>
              <w:rPr>
                <w:rFonts w:ascii="Times New Roman" w:hAnsi="Times New Roman"/>
                <w:lang w:val="da-DK"/>
              </w:rPr>
              <w:t xml:space="preserve"> - Gọi HS đọc đề bài</w:t>
            </w:r>
          </w:p>
          <w:p w:rsidR="00861DC3" w:rsidRDefault="0097764A">
            <w:pPr>
              <w:jc w:val="both"/>
              <w:rPr>
                <w:rFonts w:ascii="Times New Roman" w:hAnsi="Times New Roman"/>
                <w:lang w:val="pl-PL"/>
              </w:rPr>
            </w:pPr>
            <w:r>
              <w:rPr>
                <w:rFonts w:ascii="Times New Roman" w:hAnsi="Times New Roman"/>
                <w:lang w:val="pl-PL"/>
              </w:rPr>
              <w:t>- Yêu cầu học sinh làm bài.</w:t>
            </w:r>
          </w:p>
          <w:p w:rsidR="00861DC3" w:rsidRDefault="00861DC3">
            <w:pPr>
              <w:jc w:val="both"/>
              <w:rPr>
                <w:rFonts w:ascii="Times New Roman" w:hAnsi="Times New Roman"/>
                <w:lang w:val="pl-PL"/>
              </w:rPr>
            </w:pPr>
          </w:p>
          <w:p w:rsidR="00861DC3" w:rsidRDefault="0097764A">
            <w:pPr>
              <w:jc w:val="both"/>
              <w:rPr>
                <w:rFonts w:ascii="Times New Roman" w:hAnsi="Times New Roman"/>
              </w:rPr>
            </w:pPr>
            <w:r>
              <w:rPr>
                <w:rFonts w:ascii="Times New Roman" w:hAnsi="Times New Roman"/>
                <w:lang w:val="pl-PL"/>
              </w:rPr>
              <w:t xml:space="preserve">- GV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ô chat </w:t>
            </w:r>
            <w:proofErr w:type="spellStart"/>
            <w:r>
              <w:rPr>
                <w:rFonts w:ascii="Times New Roman" w:hAnsi="Times New Roman"/>
              </w:rPr>
              <w:t>lần</w:t>
            </w:r>
            <w:proofErr w:type="spellEnd"/>
            <w:r>
              <w:rPr>
                <w:rFonts w:ascii="Times New Roman" w:hAnsi="Times New Roman"/>
              </w:rPr>
              <w:t xml:space="preserve"> </w:t>
            </w:r>
            <w:proofErr w:type="spellStart"/>
            <w:r>
              <w:rPr>
                <w:rFonts w:ascii="Times New Roman" w:hAnsi="Times New Roman"/>
              </w:rPr>
              <w:t>lượt</w:t>
            </w:r>
            <w:proofErr w:type="spellEnd"/>
            <w:r>
              <w:rPr>
                <w:rFonts w:ascii="Times New Roman" w:hAnsi="Times New Roman"/>
              </w:rPr>
              <w:t xml:space="preserve"> </w:t>
            </w:r>
            <w:proofErr w:type="spellStart"/>
            <w:r>
              <w:rPr>
                <w:rFonts w:ascii="Times New Roman" w:hAnsi="Times New Roman"/>
              </w:rPr>
              <w:t>từng</w:t>
            </w:r>
            <w:proofErr w:type="spellEnd"/>
            <w:r>
              <w:rPr>
                <w:rFonts w:ascii="Times New Roman" w:hAnsi="Times New Roman"/>
              </w:rPr>
              <w:t xml:space="preserve"> </w:t>
            </w:r>
            <w:proofErr w:type="spellStart"/>
            <w:r>
              <w:rPr>
                <w:rFonts w:ascii="Times New Roman" w:hAnsi="Times New Roman"/>
              </w:rPr>
              <w:t>câu</w:t>
            </w:r>
            <w:proofErr w:type="spellEnd"/>
            <w:r>
              <w:rPr>
                <w:rFonts w:ascii="Times New Roman" w:hAnsi="Times New Roman"/>
              </w:rPr>
              <w:t>.</w:t>
            </w:r>
          </w:p>
          <w:p w:rsidR="00861DC3" w:rsidRDefault="00861DC3">
            <w:pPr>
              <w:jc w:val="both"/>
              <w:rPr>
                <w:rFonts w:ascii="Times New Roman" w:hAnsi="Times New Roman"/>
                <w:lang w:val="pl-PL"/>
              </w:rPr>
            </w:pPr>
          </w:p>
          <w:p w:rsidR="00861DC3" w:rsidRDefault="0097764A">
            <w:pPr>
              <w:jc w:val="both"/>
              <w:rPr>
                <w:rFonts w:ascii="Times New Roman" w:hAnsi="Times New Roman"/>
              </w:rPr>
            </w:pPr>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HS </w:t>
            </w:r>
            <w:proofErr w:type="spellStart"/>
            <w:r>
              <w:rPr>
                <w:rFonts w:ascii="Times New Roman" w:hAnsi="Times New Roman"/>
              </w:rPr>
              <w:t>giải</w:t>
            </w:r>
            <w:proofErr w:type="spellEnd"/>
            <w:r>
              <w:rPr>
                <w:rFonts w:ascii="Times New Roman" w:hAnsi="Times New Roman"/>
              </w:rPr>
              <w:t xml:space="preserve"> </w:t>
            </w:r>
            <w:proofErr w:type="spellStart"/>
            <w:r>
              <w:rPr>
                <w:rFonts w:ascii="Times New Roman" w:hAnsi="Times New Roman"/>
              </w:rPr>
              <w:t>thích</w:t>
            </w:r>
            <w:proofErr w:type="spellEnd"/>
            <w:r>
              <w:rPr>
                <w:rFonts w:ascii="Times New Roman" w:hAnsi="Times New Roman"/>
              </w:rPr>
              <w:t xml:space="preserve">: </w:t>
            </w:r>
            <w:proofErr w:type="spellStart"/>
            <w:r>
              <w:rPr>
                <w:rFonts w:ascii="Times New Roman" w:hAnsi="Times New Roman"/>
              </w:rPr>
              <w:t>Vì</w:t>
            </w:r>
            <w:proofErr w:type="spellEnd"/>
            <w:r>
              <w:rPr>
                <w:rFonts w:ascii="Times New Roman" w:hAnsi="Times New Roman"/>
              </w:rPr>
              <w:t xml:space="preserve"> </w:t>
            </w:r>
            <w:proofErr w:type="spellStart"/>
            <w:r>
              <w:rPr>
                <w:rFonts w:ascii="Times New Roman" w:hAnsi="Times New Roman"/>
              </w:rPr>
              <w:t>sao</w:t>
            </w:r>
            <w:proofErr w:type="spellEnd"/>
            <w:proofErr w:type="gramStart"/>
            <w:r>
              <w:rPr>
                <w:rFonts w:ascii="Times New Roman" w:hAnsi="Times New Roman"/>
              </w:rPr>
              <w:t>... ?</w:t>
            </w:r>
            <w:proofErr w:type="gramEnd"/>
          </w:p>
          <w:p w:rsidR="00861DC3" w:rsidRDefault="0097764A">
            <w:pPr>
              <w:jc w:val="both"/>
              <w:rPr>
                <w:rFonts w:ascii="Times New Roman" w:hAnsi="Times New Roman"/>
                <w:lang w:val="pl-PL"/>
              </w:rPr>
            </w:pPr>
            <w:r>
              <w:rPr>
                <w:rFonts w:ascii="Times New Roman" w:hAnsi="Times New Roman"/>
                <w:lang w:val="pl-PL"/>
              </w:rPr>
              <w:t xml:space="preserve">- GV nhận xét </w:t>
            </w:r>
          </w:p>
          <w:p w:rsidR="00861DC3" w:rsidRDefault="00861DC3">
            <w:pPr>
              <w:rPr>
                <w:rFonts w:ascii="Times New Roman" w:hAnsi="Times New Roman"/>
                <w:b/>
                <w:lang w:val="da-DK"/>
              </w:rPr>
            </w:pPr>
          </w:p>
          <w:p w:rsidR="00861DC3" w:rsidRDefault="0097764A">
            <w:pPr>
              <w:rPr>
                <w:rFonts w:ascii="Times New Roman" w:hAnsi="Times New Roman"/>
                <w:b/>
                <w:lang w:val="da-DK"/>
              </w:rPr>
            </w:pPr>
            <w:r>
              <w:rPr>
                <w:rFonts w:ascii="Times New Roman" w:hAnsi="Times New Roman"/>
                <w:b/>
                <w:lang w:val="da-DK"/>
              </w:rPr>
              <w:t>Bài 2: HĐ cá nhân</w:t>
            </w:r>
          </w:p>
          <w:p w:rsidR="00861DC3" w:rsidRDefault="0097764A">
            <w:pPr>
              <w:rPr>
                <w:rFonts w:ascii="Times New Roman" w:hAnsi="Times New Roman"/>
                <w:bCs/>
              </w:rPr>
            </w:pPr>
            <w:r>
              <w:rPr>
                <w:rFonts w:ascii="Times New Roman" w:hAnsi="Times New Roman"/>
                <w:bCs/>
              </w:rPr>
              <w:t xml:space="preserve">- YC </w:t>
            </w:r>
            <w:proofErr w:type="spellStart"/>
            <w:r>
              <w:rPr>
                <w:rFonts w:ascii="Times New Roman" w:hAnsi="Times New Roman"/>
                <w:bCs/>
              </w:rPr>
              <w:t>học</w:t>
            </w:r>
            <w:proofErr w:type="spellEnd"/>
            <w:r>
              <w:rPr>
                <w:rFonts w:ascii="Times New Roman" w:hAnsi="Times New Roman"/>
                <w:bCs/>
              </w:rPr>
              <w:t xml:space="preserve"> </w:t>
            </w:r>
            <w:proofErr w:type="spellStart"/>
            <w:r>
              <w:rPr>
                <w:rFonts w:ascii="Times New Roman" w:hAnsi="Times New Roman"/>
                <w:bCs/>
              </w:rPr>
              <w:t>sinh</w:t>
            </w:r>
            <w:proofErr w:type="spellEnd"/>
            <w:r>
              <w:rPr>
                <w:rFonts w:ascii="Times New Roman" w:hAnsi="Times New Roman"/>
                <w:bCs/>
              </w:rPr>
              <w:t xml:space="preserve"> </w:t>
            </w:r>
            <w:proofErr w:type="spellStart"/>
            <w:r>
              <w:rPr>
                <w:rFonts w:ascii="Times New Roman" w:hAnsi="Times New Roman"/>
                <w:bCs/>
              </w:rPr>
              <w:t>đọc</w:t>
            </w:r>
            <w:proofErr w:type="spellEnd"/>
            <w:r>
              <w:rPr>
                <w:rFonts w:ascii="Times New Roman" w:hAnsi="Times New Roman"/>
                <w:bCs/>
              </w:rPr>
              <w:t xml:space="preserve"> </w:t>
            </w:r>
            <w:proofErr w:type="spellStart"/>
            <w:r>
              <w:rPr>
                <w:rFonts w:ascii="Times New Roman" w:hAnsi="Times New Roman"/>
                <w:bCs/>
              </w:rPr>
              <w:t>yêu</w:t>
            </w:r>
            <w:proofErr w:type="spellEnd"/>
            <w:r>
              <w:rPr>
                <w:rFonts w:ascii="Times New Roman" w:hAnsi="Times New Roman"/>
                <w:bCs/>
              </w:rPr>
              <w:t xml:space="preserve"> </w:t>
            </w:r>
            <w:proofErr w:type="spellStart"/>
            <w:r>
              <w:rPr>
                <w:rFonts w:ascii="Times New Roman" w:hAnsi="Times New Roman"/>
                <w:bCs/>
              </w:rPr>
              <w:t>cầu</w:t>
            </w:r>
            <w:proofErr w:type="spellEnd"/>
            <w:r>
              <w:rPr>
                <w:rFonts w:ascii="Times New Roman" w:hAnsi="Times New Roman"/>
                <w:bCs/>
              </w:rPr>
              <w:t xml:space="preserve"> </w:t>
            </w:r>
            <w:proofErr w:type="spellStart"/>
            <w:r>
              <w:rPr>
                <w:rFonts w:ascii="Times New Roman" w:hAnsi="Times New Roman"/>
                <w:bCs/>
              </w:rPr>
              <w:t>bài</w:t>
            </w:r>
            <w:proofErr w:type="spellEnd"/>
            <w:r>
              <w:rPr>
                <w:rFonts w:ascii="Times New Roman" w:hAnsi="Times New Roman"/>
                <w:bCs/>
              </w:rPr>
              <w:t xml:space="preserve"> </w:t>
            </w:r>
            <w:proofErr w:type="spellStart"/>
            <w:r>
              <w:rPr>
                <w:rFonts w:ascii="Times New Roman" w:hAnsi="Times New Roman"/>
                <w:bCs/>
              </w:rPr>
              <w:t>tập</w:t>
            </w:r>
            <w:proofErr w:type="spellEnd"/>
            <w:r>
              <w:rPr>
                <w:rFonts w:ascii="Times New Roman" w:hAnsi="Times New Roman"/>
                <w:bCs/>
              </w:rPr>
              <w:t xml:space="preserve"> 2</w:t>
            </w:r>
          </w:p>
          <w:p w:rsidR="00861DC3" w:rsidRDefault="0097764A">
            <w:pPr>
              <w:jc w:val="both"/>
              <w:rPr>
                <w:rFonts w:ascii="Times New Roman" w:hAnsi="Times New Roman"/>
                <w:lang w:val="de-DE"/>
              </w:rPr>
            </w:pPr>
            <w:r>
              <w:rPr>
                <w:rFonts w:ascii="Times New Roman" w:hAnsi="Times New Roman"/>
                <w:lang w:val="de-DE"/>
              </w:rPr>
              <w:t>- Gọi HS nêu cách viết 3m 4dm = ?m</w:t>
            </w:r>
          </w:p>
          <w:p w:rsidR="00861DC3" w:rsidRDefault="0097764A">
            <w:pPr>
              <w:jc w:val="both"/>
              <w:rPr>
                <w:rFonts w:ascii="Times New Roman" w:hAnsi="Times New Roman"/>
                <w:lang w:val="nb-NO"/>
              </w:rPr>
            </w:pPr>
            <w:r>
              <w:rPr>
                <w:rFonts w:ascii="Times New Roman" w:hAnsi="Times New Roman"/>
                <w:lang w:val="nb-NO"/>
              </w:rPr>
              <w:t>- Yêu cầu HS làm bài</w:t>
            </w:r>
          </w:p>
          <w:p w:rsidR="00861DC3" w:rsidRDefault="0097764A">
            <w:pPr>
              <w:jc w:val="both"/>
              <w:rPr>
                <w:rFonts w:ascii="Times New Roman" w:hAnsi="Times New Roman"/>
              </w:rPr>
            </w:pPr>
            <w:r>
              <w:rPr>
                <w:rFonts w:ascii="Times New Roman" w:hAnsi="Times New Roman"/>
                <w:lang w:val="nb-NO"/>
              </w:rPr>
              <w:t xml:space="preserve">- GV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từng</w:t>
            </w:r>
            <w:proofErr w:type="spellEnd"/>
            <w:r>
              <w:rPr>
                <w:rFonts w:ascii="Times New Roman" w:hAnsi="Times New Roman"/>
              </w:rPr>
              <w:t xml:space="preserve"> </w:t>
            </w:r>
            <w:proofErr w:type="spellStart"/>
            <w:r>
              <w:rPr>
                <w:rFonts w:ascii="Times New Roman" w:hAnsi="Times New Roman"/>
              </w:rPr>
              <w:t>câu</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ô chat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w:t>
            </w:r>
          </w:p>
          <w:p w:rsidR="00861DC3" w:rsidRDefault="0097764A">
            <w:pPr>
              <w:jc w:val="both"/>
              <w:rPr>
                <w:rFonts w:ascii="Times New Roman" w:hAnsi="Times New Roman"/>
                <w:lang w:val="nb-NO"/>
              </w:rPr>
            </w:pPr>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lang w:val="nb-NO"/>
              </w:rPr>
              <w:t xml:space="preserve"> xét</w:t>
            </w:r>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giải</w:t>
            </w:r>
            <w:proofErr w:type="spellEnd"/>
            <w:r>
              <w:rPr>
                <w:rFonts w:ascii="Times New Roman" w:hAnsi="Times New Roman"/>
              </w:rPr>
              <w:t xml:space="preserve"> </w:t>
            </w:r>
            <w:proofErr w:type="spellStart"/>
            <w:r>
              <w:rPr>
                <w:rFonts w:ascii="Times New Roman" w:hAnsi="Times New Roman"/>
              </w:rPr>
              <w:t>thích</w:t>
            </w:r>
            <w:proofErr w:type="spellEnd"/>
            <w:r>
              <w:rPr>
                <w:rFonts w:ascii="Times New Roman" w:hAnsi="Times New Roman"/>
              </w:rPr>
              <w:t xml:space="preserve"> </w:t>
            </w:r>
            <w:proofErr w:type="spellStart"/>
            <w:r>
              <w:rPr>
                <w:rFonts w:ascii="Times New Roman" w:hAnsi="Times New Roman"/>
              </w:rPr>
              <w:t>cách</w:t>
            </w:r>
            <w:proofErr w:type="spellEnd"/>
            <w:r>
              <w:rPr>
                <w:rFonts w:ascii="Times New Roman" w:hAnsi="Times New Roman"/>
              </w:rPr>
              <w:t xml:space="preserve"> </w:t>
            </w:r>
            <w:proofErr w:type="spellStart"/>
            <w:r>
              <w:rPr>
                <w:rFonts w:ascii="Times New Roman" w:hAnsi="Times New Roman"/>
              </w:rPr>
              <w:t>làm</w:t>
            </w:r>
            <w:proofErr w:type="spellEnd"/>
            <w:r>
              <w:rPr>
                <w:rFonts w:ascii="Times New Roman" w:hAnsi="Times New Roman"/>
                <w:lang w:val="nb-NO"/>
              </w:rPr>
              <w:t>.</w:t>
            </w:r>
          </w:p>
          <w:p w:rsidR="00861DC3" w:rsidRDefault="00861DC3">
            <w:pPr>
              <w:jc w:val="both"/>
              <w:rPr>
                <w:rFonts w:ascii="Times New Roman" w:hAnsi="Times New Roman"/>
                <w:lang w:val="nb-NO"/>
              </w:rPr>
            </w:pPr>
          </w:p>
          <w:p w:rsidR="00861DC3" w:rsidRDefault="00861DC3">
            <w:pPr>
              <w:ind w:firstLine="567"/>
              <w:jc w:val="both"/>
              <w:rPr>
                <w:rFonts w:ascii="Times New Roman" w:hAnsi="Times New Roman"/>
                <w:b/>
                <w:color w:val="000000"/>
                <w:lang w:val="nb-NO"/>
              </w:rPr>
            </w:pPr>
          </w:p>
          <w:p w:rsidR="00861DC3" w:rsidRDefault="00861DC3">
            <w:pPr>
              <w:ind w:firstLine="567"/>
              <w:jc w:val="both"/>
              <w:rPr>
                <w:rFonts w:ascii="Times New Roman" w:hAnsi="Times New Roman"/>
                <w:b/>
                <w:color w:val="000000"/>
                <w:lang w:val="nb-NO"/>
              </w:rPr>
            </w:pPr>
          </w:p>
          <w:p w:rsidR="00861DC3" w:rsidRDefault="00861DC3">
            <w:pPr>
              <w:ind w:firstLine="567"/>
              <w:jc w:val="both"/>
              <w:rPr>
                <w:rFonts w:ascii="Times New Roman" w:hAnsi="Times New Roman"/>
                <w:b/>
                <w:color w:val="000000"/>
                <w:lang w:val="nb-NO"/>
              </w:rPr>
            </w:pPr>
          </w:p>
          <w:p w:rsidR="00861DC3" w:rsidRDefault="00861DC3">
            <w:pPr>
              <w:jc w:val="both"/>
              <w:rPr>
                <w:rFonts w:ascii="Times New Roman" w:hAnsi="Times New Roman"/>
                <w:b/>
                <w:color w:val="000000"/>
                <w:lang w:val="nb-NO"/>
              </w:rPr>
            </w:pPr>
          </w:p>
          <w:p w:rsidR="00861DC3" w:rsidRDefault="0097764A">
            <w:pPr>
              <w:rPr>
                <w:rFonts w:ascii="Times New Roman" w:hAnsi="Times New Roman"/>
                <w:b/>
                <w:color w:val="000000"/>
                <w:lang w:val="nb-NO"/>
              </w:rPr>
            </w:pPr>
            <w:r>
              <w:rPr>
                <w:rFonts w:ascii="Times New Roman" w:hAnsi="Times New Roman"/>
                <w:b/>
                <w:color w:val="000000"/>
                <w:lang w:val="nb-NO"/>
              </w:rPr>
              <w:t xml:space="preserve">Bài </w:t>
            </w:r>
            <w:r>
              <w:rPr>
                <w:rFonts w:ascii="Times New Roman" w:hAnsi="Times New Roman"/>
                <w:b/>
                <w:color w:val="000000"/>
                <w:lang w:val="nb-NO"/>
              </w:rPr>
              <w:t>3: HĐ cá nhân</w:t>
            </w:r>
          </w:p>
          <w:p w:rsidR="00861DC3" w:rsidRDefault="0097764A">
            <w:pPr>
              <w:jc w:val="both"/>
              <w:rPr>
                <w:rFonts w:ascii="Times New Roman" w:hAnsi="Times New Roman"/>
                <w:color w:val="000000"/>
                <w:lang w:val="nb-NO"/>
              </w:rPr>
            </w:pPr>
            <w:r>
              <w:rPr>
                <w:rFonts w:ascii="Times New Roman" w:hAnsi="Times New Roman"/>
                <w:color w:val="000000"/>
                <w:lang w:val="nb-NO"/>
              </w:rPr>
              <w:t>- Gọi HS nêu đề bài.</w:t>
            </w:r>
          </w:p>
          <w:p w:rsidR="00861DC3" w:rsidRDefault="00861DC3">
            <w:pPr>
              <w:jc w:val="both"/>
              <w:rPr>
                <w:rFonts w:ascii="Times New Roman" w:hAnsi="Times New Roman"/>
                <w:color w:val="000000"/>
                <w:lang w:val="nb-NO"/>
              </w:rPr>
            </w:pPr>
          </w:p>
          <w:p w:rsidR="00861DC3" w:rsidRDefault="0097764A">
            <w:pPr>
              <w:jc w:val="both"/>
              <w:rPr>
                <w:rFonts w:ascii="Times New Roman" w:hAnsi="Times New Roman"/>
                <w:color w:val="000000"/>
                <w:lang w:val="pl-PL"/>
              </w:rPr>
            </w:pPr>
            <w:r>
              <w:rPr>
                <w:rFonts w:ascii="Times New Roman" w:hAnsi="Times New Roman"/>
                <w:color w:val="000000"/>
                <w:lang w:val="pl-PL"/>
              </w:rPr>
              <w:t>- Yêu cầu HS tự làm và chia sẻ</w:t>
            </w:r>
          </w:p>
          <w:p w:rsidR="00861DC3" w:rsidRDefault="0097764A">
            <w:pPr>
              <w:jc w:val="both"/>
              <w:rPr>
                <w:rFonts w:ascii="Times New Roman" w:hAnsi="Times New Roman"/>
                <w:color w:val="000000"/>
                <w:lang w:val="pl-PL"/>
              </w:rPr>
            </w:pPr>
            <w:r>
              <w:rPr>
                <w:rFonts w:ascii="Times New Roman" w:hAnsi="Times New Roman"/>
                <w:color w:val="000000"/>
                <w:lang w:val="pl-PL"/>
              </w:rPr>
              <w:t>- Nhận xét chữa bài.</w:t>
            </w:r>
          </w:p>
          <w:p w:rsidR="00861DC3" w:rsidRDefault="00861DC3">
            <w:pPr>
              <w:jc w:val="both"/>
              <w:rPr>
                <w:rFonts w:ascii="Times New Roman" w:hAnsi="Times New Roman" w:cs="Arial"/>
                <w:lang w:val="pl-PL"/>
              </w:rPr>
            </w:pPr>
          </w:p>
          <w:p w:rsidR="00861DC3" w:rsidRDefault="00861DC3">
            <w:pPr>
              <w:jc w:val="both"/>
              <w:rPr>
                <w:rFonts w:ascii="Times New Roman" w:hAnsi="Times New Roman" w:cs="Arial"/>
                <w:b/>
                <w:lang w:val="pl-PL"/>
              </w:rPr>
            </w:pPr>
          </w:p>
        </w:tc>
        <w:tc>
          <w:tcPr>
            <w:tcW w:w="4905" w:type="dxa"/>
            <w:gridSpan w:val="2"/>
          </w:tcPr>
          <w:p w:rsidR="00861DC3" w:rsidRDefault="00861DC3">
            <w:pPr>
              <w:jc w:val="both"/>
              <w:rPr>
                <w:rFonts w:ascii="Times New Roman" w:hAnsi="Times New Roman" w:cs="Arial"/>
                <w:lang w:val="pl-PL"/>
              </w:rPr>
            </w:pPr>
          </w:p>
          <w:p w:rsidR="00861DC3" w:rsidRDefault="0097764A">
            <w:pPr>
              <w:jc w:val="both"/>
              <w:rPr>
                <w:rFonts w:ascii="Times New Roman" w:hAnsi="Times New Roman"/>
                <w:lang w:val="pl-PL"/>
              </w:rPr>
            </w:pPr>
            <w:r>
              <w:rPr>
                <w:rFonts w:ascii="Times New Roman" w:hAnsi="Times New Roman"/>
                <w:lang w:val="pl-PL"/>
              </w:rPr>
              <w:t>- HS đọc đề</w:t>
            </w:r>
          </w:p>
          <w:p w:rsidR="00861DC3" w:rsidRDefault="0097764A">
            <w:pPr>
              <w:jc w:val="both"/>
              <w:rPr>
                <w:rFonts w:ascii="Times New Roman" w:hAnsi="Times New Roman"/>
              </w:rPr>
            </w:pPr>
            <w:r>
              <w:rPr>
                <w:rFonts w:ascii="Times New Roman" w:hAnsi="Times New Roman"/>
                <w:lang w:val="pl-PL"/>
              </w:rPr>
              <w:t>- HS cả lớp làm vở</w:t>
            </w:r>
            <w:r>
              <w:rPr>
                <w:rFonts w:ascii="Times New Roman" w:hAnsi="Times New Roman"/>
              </w:rPr>
              <w:t xml:space="preserve">, </w:t>
            </w:r>
            <w:proofErr w:type="spellStart"/>
            <w:r>
              <w:rPr>
                <w:rFonts w:ascii="Times New Roman" w:hAnsi="Times New Roman"/>
              </w:rPr>
              <w:t>sửa</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w:t>
            </w:r>
            <w:proofErr w:type="spellStart"/>
            <w:r>
              <w:rPr>
                <w:rFonts w:ascii="Times New Roman" w:hAnsi="Times New Roman"/>
              </w:rPr>
              <w:t>cách</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ô chat </w:t>
            </w: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trò</w:t>
            </w:r>
            <w:proofErr w:type="spellEnd"/>
            <w:r>
              <w:rPr>
                <w:rFonts w:ascii="Times New Roman" w:hAnsi="Times New Roman"/>
              </w:rPr>
              <w:t xml:space="preserve"> </w:t>
            </w:r>
            <w:proofErr w:type="spellStart"/>
            <w:r>
              <w:rPr>
                <w:rFonts w:ascii="Times New Roman" w:hAnsi="Times New Roman"/>
              </w:rPr>
              <w:t>chơi</w:t>
            </w:r>
            <w:proofErr w:type="spellEnd"/>
            <w:r>
              <w:rPr>
                <w:rFonts w:ascii="Times New Roman" w:hAnsi="Times New Roman"/>
              </w:rPr>
              <w:t xml:space="preserve"> </w:t>
            </w:r>
            <w:proofErr w:type="spellStart"/>
            <w:r>
              <w:rPr>
                <w:rFonts w:ascii="Times New Roman" w:hAnsi="Times New Roman"/>
              </w:rPr>
              <w:t>ai</w:t>
            </w:r>
            <w:proofErr w:type="spellEnd"/>
            <w:r>
              <w:rPr>
                <w:rFonts w:ascii="Times New Roman" w:hAnsi="Times New Roman"/>
              </w:rPr>
              <w:t xml:space="preserve"> </w:t>
            </w:r>
            <w:proofErr w:type="spellStart"/>
            <w:r>
              <w:rPr>
                <w:rFonts w:ascii="Times New Roman" w:hAnsi="Times New Roman"/>
              </w:rPr>
              <w:t>nhanh</w:t>
            </w:r>
            <w:proofErr w:type="spellEnd"/>
            <w:r>
              <w:rPr>
                <w:rFonts w:ascii="Times New Roman" w:hAnsi="Times New Roman"/>
              </w:rPr>
              <w:t xml:space="preserve">, </w:t>
            </w:r>
            <w:proofErr w:type="spellStart"/>
            <w:r>
              <w:rPr>
                <w:rFonts w:ascii="Times New Roman" w:hAnsi="Times New Roman"/>
              </w:rPr>
              <w:t>ai</w:t>
            </w:r>
            <w:proofErr w:type="spellEnd"/>
            <w:r>
              <w:rPr>
                <w:rFonts w:ascii="Times New Roman" w:hAnsi="Times New Roman"/>
              </w:rPr>
              <w:t xml:space="preserve"> </w:t>
            </w:r>
            <w:proofErr w:type="spellStart"/>
            <w:r>
              <w:rPr>
                <w:rFonts w:ascii="Times New Roman" w:hAnsi="Times New Roman"/>
              </w:rPr>
              <w:t>đúng</w:t>
            </w:r>
            <w:proofErr w:type="spellEnd"/>
            <w:r>
              <w:rPr>
                <w:rFonts w:ascii="Times New Roman" w:hAnsi="Times New Roman"/>
              </w:rPr>
              <w:t>.</w:t>
            </w:r>
          </w:p>
          <w:p w:rsidR="00861DC3" w:rsidRDefault="0097764A">
            <w:pPr>
              <w:jc w:val="both"/>
              <w:rPr>
                <w:rFonts w:ascii="Times New Roman" w:hAnsi="Times New Roman"/>
                <w:lang w:val="de-DE"/>
              </w:rPr>
            </w:pPr>
            <w:r>
              <w:rPr>
                <w:rFonts w:ascii="Times New Roman" w:hAnsi="Times New Roman"/>
                <w:lang w:val="de-DE"/>
              </w:rPr>
              <w:t>8m 6dm =  8,6m</w:t>
            </w:r>
          </w:p>
          <w:p w:rsidR="00861DC3" w:rsidRDefault="0097764A">
            <w:pPr>
              <w:jc w:val="both"/>
              <w:rPr>
                <w:rFonts w:ascii="Times New Roman" w:hAnsi="Times New Roman"/>
                <w:lang w:val="de-DE"/>
              </w:rPr>
            </w:pPr>
            <w:r>
              <w:rPr>
                <w:rFonts w:ascii="Times New Roman" w:hAnsi="Times New Roman"/>
                <w:lang w:val="de-DE"/>
              </w:rPr>
              <w:t>2dm 2cm  = 2,2dm</w:t>
            </w:r>
          </w:p>
          <w:p w:rsidR="00861DC3" w:rsidRDefault="0097764A">
            <w:pPr>
              <w:jc w:val="both"/>
              <w:rPr>
                <w:rFonts w:ascii="Times New Roman" w:hAnsi="Times New Roman"/>
                <w:lang w:val="de-DE"/>
              </w:rPr>
            </w:pPr>
            <w:r>
              <w:rPr>
                <w:rFonts w:ascii="Times New Roman" w:hAnsi="Times New Roman"/>
                <w:lang w:val="de-DE"/>
              </w:rPr>
              <w:t>3m 7cm =  3,07m</w:t>
            </w:r>
          </w:p>
          <w:p w:rsidR="00861DC3" w:rsidRDefault="0097764A">
            <w:pPr>
              <w:jc w:val="both"/>
              <w:rPr>
                <w:rFonts w:ascii="Times New Roman" w:hAnsi="Times New Roman"/>
                <w:lang w:val="de-DE"/>
              </w:rPr>
            </w:pPr>
            <w:r>
              <w:rPr>
                <w:rFonts w:ascii="Times New Roman" w:hAnsi="Times New Roman"/>
                <w:lang w:val="de-DE"/>
              </w:rPr>
              <w:t xml:space="preserve">23m 13cm = </w:t>
            </w:r>
            <w:r>
              <w:rPr>
                <w:rFonts w:ascii="Times New Roman" w:hAnsi="Times New Roman"/>
                <w:lang w:val="de-DE"/>
              </w:rPr>
              <w:t>23,13m</w:t>
            </w:r>
          </w:p>
          <w:p w:rsidR="00861DC3" w:rsidRDefault="0097764A">
            <w:pPr>
              <w:jc w:val="both"/>
              <w:rPr>
                <w:rFonts w:ascii="Times New Roman" w:hAnsi="Times New Roman"/>
              </w:rPr>
            </w:pPr>
            <w:r>
              <w:rPr>
                <w:rFonts w:ascii="Times New Roman" w:hAnsi="Times New Roman"/>
              </w:rPr>
              <w:t xml:space="preserve">HS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cách</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w:t>
            </w:r>
          </w:p>
          <w:p w:rsidR="00861DC3" w:rsidRDefault="00861DC3">
            <w:pPr>
              <w:jc w:val="both"/>
              <w:rPr>
                <w:rFonts w:ascii="Times New Roman" w:hAnsi="Times New Roman"/>
                <w:sz w:val="12"/>
                <w:lang w:val="de-DE"/>
              </w:rPr>
            </w:pPr>
          </w:p>
          <w:p w:rsidR="00861DC3" w:rsidRDefault="00861DC3">
            <w:pPr>
              <w:jc w:val="both"/>
              <w:rPr>
                <w:rFonts w:ascii="Times New Roman" w:hAnsi="Times New Roman"/>
                <w:lang w:val="de-DE"/>
              </w:rPr>
            </w:pPr>
          </w:p>
          <w:p w:rsidR="00861DC3" w:rsidRDefault="0097764A">
            <w:pPr>
              <w:jc w:val="both"/>
              <w:rPr>
                <w:rFonts w:ascii="Times New Roman" w:hAnsi="Times New Roman"/>
                <w:lang w:val="de-DE"/>
              </w:rPr>
            </w:pPr>
            <w:r>
              <w:rPr>
                <w:rFonts w:ascii="Times New Roman" w:hAnsi="Times New Roman"/>
                <w:lang w:val="de-DE"/>
              </w:rPr>
              <w:t>- 3m 4dm  = 3,4m</w:t>
            </w:r>
          </w:p>
          <w:p w:rsidR="00861DC3" w:rsidRDefault="0097764A">
            <w:pPr>
              <w:jc w:val="both"/>
              <w:rPr>
                <w:rFonts w:ascii="Times New Roman" w:hAnsi="Times New Roman"/>
                <w:lang w:val="de-DE"/>
              </w:rPr>
            </w:pPr>
            <w:r>
              <w:rPr>
                <w:rFonts w:ascii="Times New Roman" w:hAnsi="Times New Roman"/>
                <w:lang w:val="de-DE"/>
              </w:rPr>
              <w:t>- HS nêu</w:t>
            </w:r>
          </w:p>
          <w:p w:rsidR="00861DC3" w:rsidRDefault="00861DC3">
            <w:pPr>
              <w:jc w:val="both"/>
              <w:rPr>
                <w:rFonts w:ascii="Times New Roman" w:hAnsi="Times New Roman"/>
                <w:lang w:val="de-DE"/>
              </w:rPr>
            </w:pPr>
          </w:p>
          <w:p w:rsidR="00861DC3" w:rsidRDefault="0097764A">
            <w:pPr>
              <w:jc w:val="both"/>
              <w:rPr>
                <w:rFonts w:ascii="Times New Roman" w:hAnsi="Times New Roman"/>
              </w:rPr>
            </w:pPr>
            <w:r>
              <w:rPr>
                <w:rFonts w:ascii="Times New Roman" w:hAnsi="Times New Roman"/>
                <w:lang w:val="de-DE"/>
              </w:rPr>
              <w:t>- HS cả lớp làm vở, báo cáo bết quả</w:t>
            </w:r>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ô </w:t>
            </w:r>
            <w:proofErr w:type="spellStart"/>
            <w:r>
              <w:rPr>
                <w:rFonts w:ascii="Times New Roman" w:hAnsi="Times New Roman"/>
              </w:rPr>
              <w:t>chat.Giải</w:t>
            </w:r>
            <w:proofErr w:type="spellEnd"/>
            <w:r>
              <w:rPr>
                <w:rFonts w:ascii="Times New Roman" w:hAnsi="Times New Roman"/>
              </w:rPr>
              <w:t xml:space="preserve"> </w:t>
            </w:r>
            <w:proofErr w:type="spellStart"/>
            <w:r>
              <w:rPr>
                <w:rFonts w:ascii="Times New Roman" w:hAnsi="Times New Roman"/>
              </w:rPr>
              <w:t>thích</w:t>
            </w:r>
            <w:proofErr w:type="spellEnd"/>
            <w:r>
              <w:rPr>
                <w:rFonts w:ascii="Times New Roman" w:hAnsi="Times New Roman"/>
              </w:rPr>
              <w:t xml:space="preserve"> …</w:t>
            </w:r>
          </w:p>
          <w:p w:rsidR="00861DC3" w:rsidRDefault="0097764A">
            <w:pPr>
              <w:jc w:val="both"/>
              <w:rPr>
                <w:rFonts w:ascii="Times New Roman" w:hAnsi="Times New Roman"/>
              </w:rPr>
            </w:pPr>
            <w:r>
              <w:rPr>
                <w:rFonts w:ascii="Times New Roman" w:hAnsi="Times New Roman"/>
              </w:rPr>
              <w:t xml:space="preserve">- </w:t>
            </w:r>
            <w:proofErr w:type="spellStart"/>
            <w:r>
              <w:rPr>
                <w:rFonts w:ascii="Times New Roman" w:hAnsi="Times New Roman"/>
              </w:rPr>
              <w:t>Đáp</w:t>
            </w:r>
            <w:proofErr w:type="spellEnd"/>
            <w:r>
              <w:rPr>
                <w:rFonts w:ascii="Times New Roman" w:hAnsi="Times New Roman"/>
              </w:rPr>
              <w:t xml:space="preserve"> </w:t>
            </w:r>
            <w:proofErr w:type="spellStart"/>
            <w:r>
              <w:rPr>
                <w:rFonts w:ascii="Times New Roman" w:hAnsi="Times New Roman"/>
              </w:rPr>
              <w:t>án</w:t>
            </w:r>
            <w:proofErr w:type="spellEnd"/>
            <w:r>
              <w:rPr>
                <w:rFonts w:ascii="Times New Roman" w:hAnsi="Times New Roman"/>
              </w:rPr>
              <w:t>:</w:t>
            </w:r>
          </w:p>
          <w:tbl>
            <w:tblPr>
              <w:tblW w:w="0" w:type="auto"/>
              <w:tblInd w:w="461" w:type="dxa"/>
              <w:tblLook w:val="04A0" w:firstRow="1" w:lastRow="0" w:firstColumn="1" w:lastColumn="0" w:noHBand="0" w:noVBand="1"/>
            </w:tblPr>
            <w:tblGrid>
              <w:gridCol w:w="2770"/>
            </w:tblGrid>
            <w:tr w:rsidR="00861DC3">
              <w:tc>
                <w:tcPr>
                  <w:tcW w:w="2770" w:type="dxa"/>
                  <w:tcBorders>
                    <w:top w:val="nil"/>
                    <w:left w:val="nil"/>
                    <w:bottom w:val="nil"/>
                    <w:right w:val="nil"/>
                  </w:tcBorders>
                </w:tcPr>
                <w:p w:rsidR="00861DC3" w:rsidRDefault="0097764A">
                  <w:pPr>
                    <w:jc w:val="both"/>
                    <w:rPr>
                      <w:rFonts w:ascii="Times New Roman" w:hAnsi="Times New Roman"/>
                      <w:lang w:val="de-DE"/>
                    </w:rPr>
                  </w:pPr>
                  <w:r>
                    <w:rPr>
                      <w:rFonts w:ascii="Times New Roman" w:hAnsi="Times New Roman"/>
                      <w:lang w:val="de-DE"/>
                    </w:rPr>
                    <w:t>2m 5cm = 2,05m</w:t>
                  </w:r>
                </w:p>
                <w:p w:rsidR="00861DC3" w:rsidRDefault="0097764A">
                  <w:pPr>
                    <w:rPr>
                      <w:rFonts w:ascii="Times New Roman" w:hAnsi="Times New Roman"/>
                      <w:lang w:val="de-DE"/>
                    </w:rPr>
                  </w:pPr>
                  <w:r>
                    <w:rPr>
                      <w:rFonts w:ascii="Times New Roman" w:hAnsi="Times New Roman"/>
                      <w:lang w:val="de-DE"/>
                    </w:rPr>
                    <w:t>21m 36cm = 21,36m</w:t>
                  </w:r>
                </w:p>
                <w:p w:rsidR="00861DC3" w:rsidRDefault="0097764A">
                  <w:pPr>
                    <w:rPr>
                      <w:rFonts w:ascii="Times New Roman" w:hAnsi="Times New Roman"/>
                      <w:lang w:val="de-DE"/>
                    </w:rPr>
                  </w:pPr>
                  <w:r>
                    <w:rPr>
                      <w:rFonts w:ascii="Times New Roman" w:hAnsi="Times New Roman"/>
                      <w:lang w:val="de-DE"/>
                    </w:rPr>
                    <w:t>8dm 7cm = 8,7dm</w:t>
                  </w:r>
                </w:p>
                <w:p w:rsidR="00861DC3" w:rsidRDefault="0097764A">
                  <w:pPr>
                    <w:rPr>
                      <w:rFonts w:ascii="Times New Roman" w:hAnsi="Times New Roman"/>
                      <w:lang w:val="de-DE"/>
                    </w:rPr>
                  </w:pPr>
                  <w:r>
                    <w:rPr>
                      <w:rFonts w:ascii="Times New Roman" w:hAnsi="Times New Roman"/>
                      <w:lang w:val="de-DE"/>
                    </w:rPr>
                    <w:t>4dm 32mm = 4,32dm</w:t>
                  </w:r>
                </w:p>
                <w:p w:rsidR="00861DC3" w:rsidRDefault="0097764A">
                  <w:pPr>
                    <w:rPr>
                      <w:rFonts w:ascii="Times New Roman" w:hAnsi="Times New Roman"/>
                      <w:lang w:val="de-DE"/>
                    </w:rPr>
                  </w:pPr>
                  <w:r>
                    <w:rPr>
                      <w:rFonts w:ascii="Times New Roman" w:hAnsi="Times New Roman"/>
                      <w:lang w:val="de-DE"/>
                    </w:rPr>
                    <w:t>73mm = 0,73dm</w:t>
                  </w:r>
                </w:p>
              </w:tc>
            </w:tr>
          </w:tbl>
          <w:p w:rsidR="00861DC3" w:rsidRDefault="00861DC3">
            <w:pPr>
              <w:jc w:val="both"/>
              <w:rPr>
                <w:rFonts w:ascii="Times New Roman" w:hAnsi="Times New Roman"/>
                <w:sz w:val="20"/>
                <w:szCs w:val="20"/>
                <w:lang w:val="de-DE"/>
              </w:rPr>
            </w:pPr>
          </w:p>
          <w:p w:rsidR="00861DC3" w:rsidRDefault="0097764A">
            <w:pPr>
              <w:jc w:val="both"/>
              <w:rPr>
                <w:rFonts w:ascii="Times New Roman" w:hAnsi="Times New Roman"/>
                <w:lang w:val="de-DE"/>
              </w:rPr>
            </w:pPr>
            <w:r>
              <w:rPr>
                <w:rFonts w:ascii="Times New Roman" w:hAnsi="Times New Roman"/>
                <w:lang w:val="de-DE"/>
              </w:rPr>
              <w:t>- Viết số thập phân thích hợp vào chỗ chấm</w:t>
            </w:r>
          </w:p>
          <w:p w:rsidR="00861DC3" w:rsidRDefault="0097764A">
            <w:pPr>
              <w:jc w:val="both"/>
              <w:rPr>
                <w:rFonts w:ascii="Times New Roman" w:hAnsi="Times New Roman"/>
                <w:lang w:val="de-DE"/>
              </w:rPr>
            </w:pPr>
            <w:r>
              <w:rPr>
                <w:rFonts w:ascii="Times New Roman" w:hAnsi="Times New Roman"/>
                <w:lang w:val="de-DE"/>
              </w:rPr>
              <w:t xml:space="preserve">- HS làm bài cá nhân, </w:t>
            </w:r>
            <w:r>
              <w:rPr>
                <w:rFonts w:ascii="Times New Roman" w:hAnsi="Times New Roman"/>
              </w:rPr>
              <w:t xml:space="preserve">3 </w:t>
            </w:r>
            <w:proofErr w:type="spellStart"/>
            <w:r>
              <w:rPr>
                <w:rFonts w:ascii="Times New Roman" w:hAnsi="Times New Roman"/>
              </w:rPr>
              <w:t>hs</w:t>
            </w:r>
            <w:proofErr w:type="spellEnd"/>
            <w:r>
              <w:rPr>
                <w:rFonts w:ascii="Times New Roman" w:hAnsi="Times New Roman"/>
              </w:rPr>
              <w:t xml:space="preserve"> </w:t>
            </w:r>
            <w:r>
              <w:rPr>
                <w:rFonts w:ascii="Times New Roman" w:hAnsi="Times New Roman"/>
                <w:lang w:val="de-DE"/>
              </w:rPr>
              <w:t>chia sẻ kết quả</w:t>
            </w:r>
          </w:p>
          <w:p w:rsidR="00861DC3" w:rsidRDefault="0097764A">
            <w:pPr>
              <w:jc w:val="both"/>
              <w:rPr>
                <w:rFonts w:ascii="Times New Roman" w:hAnsi="Times New Roman"/>
              </w:rPr>
            </w:pPr>
            <w:r>
              <w:rPr>
                <w:rFonts w:ascii="Times New Roman" w:hAnsi="Times New Roman"/>
              </w:rPr>
              <w:t xml:space="preserve">- HS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w:t>
            </w:r>
          </w:p>
          <w:p w:rsidR="00861DC3" w:rsidRDefault="0097764A">
            <w:pPr>
              <w:jc w:val="both"/>
              <w:rPr>
                <w:rFonts w:ascii="Times New Roman" w:hAnsi="Times New Roman"/>
                <w:lang w:val="da-DK"/>
              </w:rPr>
            </w:pPr>
            <w:r>
              <w:rPr>
                <w:rFonts w:ascii="Times New Roman" w:hAnsi="Times New Roman" w:cs="Arial"/>
                <w:lang w:val="de-DE"/>
              </w:rPr>
              <w:t xml:space="preserve">       </w:t>
            </w:r>
            <w:r>
              <w:rPr>
                <w:rFonts w:ascii="Times New Roman" w:hAnsi="Times New Roman" w:cs="Arial"/>
                <w:lang w:val="da-DK"/>
              </w:rPr>
              <w:t>a. 5km 203m = 5,203km</w:t>
            </w:r>
          </w:p>
          <w:p w:rsidR="00861DC3" w:rsidRDefault="0097764A">
            <w:pPr>
              <w:jc w:val="both"/>
              <w:rPr>
                <w:rFonts w:ascii="Times New Roman" w:hAnsi="Times New Roman" w:cs="Arial"/>
                <w:lang w:val="da-DK"/>
              </w:rPr>
            </w:pPr>
            <w:r>
              <w:rPr>
                <w:rFonts w:ascii="Times New Roman" w:hAnsi="Times New Roman" w:cs="Arial"/>
                <w:lang w:val="da-DK"/>
              </w:rPr>
              <w:t xml:space="preserve">       b. 5km 75m = 5,075km</w:t>
            </w:r>
          </w:p>
          <w:p w:rsidR="00861DC3" w:rsidRDefault="0097764A">
            <w:pPr>
              <w:jc w:val="both"/>
              <w:rPr>
                <w:rFonts w:ascii="Times New Roman" w:hAnsi="Times New Roman" w:cs="Arial"/>
              </w:rPr>
            </w:pPr>
            <w:r>
              <w:rPr>
                <w:rFonts w:ascii="Times New Roman" w:hAnsi="Times New Roman" w:cs="Arial"/>
                <w:lang w:val="da-DK"/>
              </w:rPr>
              <w:t xml:space="preserve">       </w:t>
            </w:r>
            <w:r>
              <w:rPr>
                <w:rFonts w:ascii="Times New Roman" w:hAnsi="Times New Roman" w:cs="Arial"/>
              </w:rPr>
              <w:t>c. 302m = 0,203km</w:t>
            </w:r>
          </w:p>
        </w:tc>
      </w:tr>
      <w:tr w:rsidR="00861DC3">
        <w:trPr>
          <w:gridBefore w:val="1"/>
          <w:wBefore w:w="195" w:type="dxa"/>
          <w:trHeight w:val="426"/>
          <w:jc w:val="center"/>
        </w:trPr>
        <w:tc>
          <w:tcPr>
            <w:tcW w:w="9405" w:type="dxa"/>
            <w:gridSpan w:val="4"/>
          </w:tcPr>
          <w:p w:rsidR="00861DC3" w:rsidRDefault="0097764A">
            <w:pPr>
              <w:jc w:val="both"/>
              <w:rPr>
                <w:rFonts w:ascii="Times New Roman" w:hAnsi="Times New Roman"/>
                <w:b/>
                <w:lang w:val="nb-NO"/>
              </w:rPr>
            </w:pPr>
            <w:r>
              <w:rPr>
                <w:rFonts w:ascii="Times New Roman" w:hAnsi="Times New Roman"/>
                <w:b/>
                <w:lang w:val="nb-NO"/>
              </w:rPr>
              <w:t>4. Hoạt động vận dụng, trải nghiệm:</w:t>
            </w:r>
          </w:p>
        </w:tc>
      </w:tr>
      <w:tr w:rsidR="00861DC3">
        <w:trPr>
          <w:gridBefore w:val="1"/>
          <w:wBefore w:w="195" w:type="dxa"/>
          <w:trHeight w:val="525"/>
          <w:jc w:val="center"/>
        </w:trPr>
        <w:tc>
          <w:tcPr>
            <w:tcW w:w="4500" w:type="dxa"/>
            <w:gridSpan w:val="2"/>
          </w:tcPr>
          <w:p w:rsidR="00861DC3" w:rsidRDefault="0097764A">
            <w:pPr>
              <w:jc w:val="both"/>
              <w:rPr>
                <w:rFonts w:ascii="Times New Roman" w:hAnsi="Times New Roman" w:cs="Arial"/>
                <w:b/>
                <w:lang w:val="pl-PL"/>
              </w:rPr>
            </w:pPr>
            <w:r>
              <w:rPr>
                <w:rFonts w:ascii="Times New Roman" w:hAnsi="Times New Roman"/>
                <w:color w:val="000000"/>
                <w:lang w:val="da-DK"/>
              </w:rPr>
              <w:t xml:space="preserve">- Cho HS vận dụng kiến thức làm bài: </w:t>
            </w:r>
            <w:r>
              <w:rPr>
                <w:rFonts w:ascii="Times New Roman" w:hAnsi="Times New Roman" w:cs="Arial"/>
                <w:lang w:val="pl-PL"/>
              </w:rPr>
              <w:t>Viết STP thích hợp vào chỗ chấm</w:t>
            </w:r>
            <w:r>
              <w:rPr>
                <w:rFonts w:ascii="Times New Roman" w:hAnsi="Times New Roman" w:cs="Arial"/>
              </w:rPr>
              <w:t xml:space="preserve"> </w:t>
            </w:r>
            <w:proofErr w:type="spellStart"/>
            <w:r>
              <w:rPr>
                <w:rFonts w:ascii="Times New Roman" w:hAnsi="Times New Roman" w:cs="Arial"/>
              </w:rPr>
              <w:t>lần</w:t>
            </w:r>
            <w:proofErr w:type="spellEnd"/>
            <w:r>
              <w:rPr>
                <w:rFonts w:ascii="Times New Roman" w:hAnsi="Times New Roman" w:cs="Arial"/>
              </w:rPr>
              <w:t xml:space="preserve"> </w:t>
            </w:r>
            <w:proofErr w:type="spellStart"/>
            <w:r>
              <w:rPr>
                <w:rFonts w:ascii="Times New Roman" w:hAnsi="Times New Roman" w:cs="Arial"/>
              </w:rPr>
              <w:t>lượt</w:t>
            </w:r>
            <w:proofErr w:type="spellEnd"/>
            <w:r>
              <w:rPr>
                <w:rFonts w:ascii="Times New Roman" w:hAnsi="Times New Roman" w:cs="Arial"/>
                <w:lang w:val="pl-PL"/>
              </w:rPr>
              <w:t>:</w:t>
            </w:r>
          </w:p>
          <w:p w:rsidR="00861DC3" w:rsidRDefault="0097764A">
            <w:pPr>
              <w:jc w:val="both"/>
              <w:rPr>
                <w:rFonts w:ascii="Times New Roman" w:hAnsi="Times New Roman" w:cs="Arial"/>
                <w:lang w:val="pl-PL"/>
              </w:rPr>
            </w:pPr>
            <w:r>
              <w:rPr>
                <w:rFonts w:ascii="Times New Roman" w:hAnsi="Times New Roman" w:cs="Arial"/>
                <w:lang w:val="pl-PL"/>
              </w:rPr>
              <w:t>72m 5cm =.......m</w:t>
            </w:r>
          </w:p>
          <w:p w:rsidR="00861DC3" w:rsidRDefault="0097764A">
            <w:pPr>
              <w:jc w:val="both"/>
              <w:rPr>
                <w:rFonts w:ascii="Times New Roman" w:hAnsi="Times New Roman" w:cs="Arial"/>
                <w:lang w:val="pl-PL"/>
              </w:rPr>
            </w:pPr>
            <w:r>
              <w:rPr>
                <w:rFonts w:ascii="Times New Roman" w:hAnsi="Times New Roman" w:cs="Arial"/>
                <w:lang w:val="pl-PL"/>
              </w:rPr>
              <w:t>10m 2dm =.......m</w:t>
            </w:r>
          </w:p>
          <w:p w:rsidR="00861DC3" w:rsidRDefault="0097764A">
            <w:pPr>
              <w:jc w:val="both"/>
              <w:rPr>
                <w:rFonts w:ascii="Times New Roman" w:hAnsi="Times New Roman" w:cs="Arial"/>
                <w:lang w:val="pl-PL"/>
              </w:rPr>
            </w:pPr>
            <w:r>
              <w:rPr>
                <w:rFonts w:ascii="Times New Roman" w:hAnsi="Times New Roman" w:cs="Arial"/>
                <w:lang w:val="pl-PL"/>
              </w:rPr>
              <w:t>50km 200m = .....km</w:t>
            </w:r>
          </w:p>
          <w:p w:rsidR="00861DC3" w:rsidRDefault="0097764A">
            <w:pPr>
              <w:jc w:val="both"/>
              <w:rPr>
                <w:rFonts w:ascii="Times New Roman" w:hAnsi="Times New Roman" w:cs="Arial"/>
                <w:lang w:val="pl-PL"/>
              </w:rPr>
            </w:pPr>
            <w:r>
              <w:rPr>
                <w:rFonts w:ascii="Times New Roman" w:hAnsi="Times New Roman" w:cs="Arial"/>
                <w:lang w:val="pl-PL"/>
              </w:rPr>
              <w:t>15m 50cm = .....m</w:t>
            </w:r>
          </w:p>
        </w:tc>
        <w:tc>
          <w:tcPr>
            <w:tcW w:w="4905" w:type="dxa"/>
            <w:gridSpan w:val="2"/>
          </w:tcPr>
          <w:p w:rsidR="00861DC3" w:rsidRDefault="00861DC3">
            <w:pPr>
              <w:jc w:val="both"/>
              <w:rPr>
                <w:rFonts w:ascii="Times New Roman" w:hAnsi="Times New Roman" w:cs="Arial"/>
                <w:lang w:val="pl-PL"/>
              </w:rPr>
            </w:pPr>
          </w:p>
          <w:p w:rsidR="00861DC3" w:rsidRDefault="0097764A">
            <w:pPr>
              <w:jc w:val="both"/>
              <w:rPr>
                <w:rFonts w:ascii="Times New Roman" w:hAnsi="Times New Roman" w:cs="Arial"/>
              </w:rPr>
            </w:pPr>
            <w:r>
              <w:rPr>
                <w:rFonts w:ascii="Times New Roman" w:hAnsi="Times New Roman" w:cs="Arial"/>
                <w:lang w:val="pl-PL"/>
              </w:rPr>
              <w:t xml:space="preserve">- HS làm bài </w:t>
            </w:r>
            <w:proofErr w:type="spellStart"/>
            <w:r>
              <w:rPr>
                <w:rFonts w:ascii="Times New Roman" w:hAnsi="Times New Roman" w:cs="Arial"/>
              </w:rPr>
              <w:t>vào</w:t>
            </w:r>
            <w:proofErr w:type="spellEnd"/>
            <w:r>
              <w:rPr>
                <w:rFonts w:ascii="Times New Roman" w:hAnsi="Times New Roman" w:cs="Arial"/>
              </w:rPr>
              <w:t xml:space="preserve"> ô </w:t>
            </w:r>
            <w:proofErr w:type="spellStart"/>
            <w:r>
              <w:rPr>
                <w:rFonts w:ascii="Times New Roman" w:hAnsi="Times New Roman" w:cs="Arial"/>
              </w:rPr>
              <w:t>cửa</w:t>
            </w:r>
            <w:proofErr w:type="spellEnd"/>
            <w:r>
              <w:rPr>
                <w:rFonts w:ascii="Times New Roman" w:hAnsi="Times New Roman" w:cs="Arial"/>
              </w:rPr>
              <w:t xml:space="preserve"> chat </w:t>
            </w:r>
            <w:proofErr w:type="spellStart"/>
            <w:r>
              <w:rPr>
                <w:rFonts w:ascii="Times New Roman" w:hAnsi="Times New Roman" w:cs="Arial"/>
              </w:rPr>
              <w:t>kết</w:t>
            </w:r>
            <w:proofErr w:type="spellEnd"/>
            <w:r>
              <w:rPr>
                <w:rFonts w:ascii="Times New Roman" w:hAnsi="Times New Roman" w:cs="Arial"/>
              </w:rPr>
              <w:t xml:space="preserve"> </w:t>
            </w:r>
            <w:proofErr w:type="spellStart"/>
            <w:r>
              <w:rPr>
                <w:rFonts w:ascii="Times New Roman" w:hAnsi="Times New Roman" w:cs="Arial"/>
              </w:rPr>
              <w:t>quả</w:t>
            </w:r>
            <w:proofErr w:type="spellEnd"/>
            <w:r>
              <w:rPr>
                <w:rFonts w:ascii="Times New Roman" w:hAnsi="Times New Roman" w:cs="Arial"/>
              </w:rPr>
              <w:t xml:space="preserve">. </w:t>
            </w:r>
            <w:proofErr w:type="spellStart"/>
            <w:r>
              <w:rPr>
                <w:rFonts w:ascii="Times New Roman" w:hAnsi="Times New Roman" w:cs="Arial"/>
              </w:rPr>
              <w:t>Giải</w:t>
            </w:r>
            <w:proofErr w:type="spellEnd"/>
            <w:r>
              <w:rPr>
                <w:rFonts w:ascii="Times New Roman" w:hAnsi="Times New Roman" w:cs="Arial"/>
              </w:rPr>
              <w:t xml:space="preserve"> </w:t>
            </w:r>
            <w:proofErr w:type="spellStart"/>
            <w:r>
              <w:rPr>
                <w:rFonts w:ascii="Times New Roman" w:hAnsi="Times New Roman" w:cs="Arial"/>
              </w:rPr>
              <w:t>thích</w:t>
            </w:r>
            <w:proofErr w:type="spellEnd"/>
            <w:r>
              <w:rPr>
                <w:rFonts w:ascii="Times New Roman" w:hAnsi="Times New Roman" w:cs="Arial"/>
              </w:rPr>
              <w:t xml:space="preserve"> </w:t>
            </w:r>
            <w:proofErr w:type="spellStart"/>
            <w:r>
              <w:rPr>
                <w:rFonts w:ascii="Times New Roman" w:hAnsi="Times New Roman" w:cs="Arial"/>
              </w:rPr>
              <w:t>cách</w:t>
            </w:r>
            <w:proofErr w:type="spellEnd"/>
            <w:r>
              <w:rPr>
                <w:rFonts w:ascii="Times New Roman" w:hAnsi="Times New Roman" w:cs="Arial"/>
              </w:rPr>
              <w:t xml:space="preserve"> </w:t>
            </w:r>
            <w:proofErr w:type="spellStart"/>
            <w:r>
              <w:rPr>
                <w:rFonts w:ascii="Times New Roman" w:hAnsi="Times New Roman" w:cs="Arial"/>
              </w:rPr>
              <w:t>làm</w:t>
            </w:r>
            <w:proofErr w:type="spellEnd"/>
            <w:r>
              <w:rPr>
                <w:rFonts w:ascii="Times New Roman" w:hAnsi="Times New Roman" w:cs="Arial"/>
              </w:rPr>
              <w:t>.</w:t>
            </w:r>
          </w:p>
          <w:p w:rsidR="00861DC3" w:rsidRDefault="0097764A">
            <w:pPr>
              <w:jc w:val="both"/>
              <w:rPr>
                <w:rFonts w:ascii="Times New Roman" w:hAnsi="Times New Roman" w:cs="Arial"/>
                <w:lang w:val="pl-PL"/>
              </w:rPr>
            </w:pPr>
            <w:r>
              <w:rPr>
                <w:rFonts w:ascii="Times New Roman" w:hAnsi="Times New Roman" w:cs="Arial"/>
                <w:lang w:val="pl-PL"/>
              </w:rPr>
              <w:t>72m 5cm =72,05m</w:t>
            </w:r>
          </w:p>
          <w:p w:rsidR="00861DC3" w:rsidRDefault="0097764A">
            <w:pPr>
              <w:jc w:val="both"/>
              <w:rPr>
                <w:rFonts w:ascii="Times New Roman" w:hAnsi="Times New Roman" w:cs="Arial"/>
                <w:lang w:val="pl-PL"/>
              </w:rPr>
            </w:pPr>
            <w:r>
              <w:rPr>
                <w:rFonts w:ascii="Times New Roman" w:hAnsi="Times New Roman" w:cs="Arial"/>
                <w:lang w:val="pl-PL"/>
              </w:rPr>
              <w:t>10m 2dm =10,2m</w:t>
            </w:r>
          </w:p>
          <w:p w:rsidR="00861DC3" w:rsidRDefault="0097764A">
            <w:pPr>
              <w:jc w:val="both"/>
              <w:rPr>
                <w:rFonts w:ascii="Times New Roman" w:hAnsi="Times New Roman" w:cs="Arial"/>
                <w:lang w:val="pl-PL"/>
              </w:rPr>
            </w:pPr>
            <w:r>
              <w:rPr>
                <w:rFonts w:ascii="Times New Roman" w:hAnsi="Times New Roman" w:cs="Arial"/>
                <w:lang w:val="pl-PL"/>
              </w:rPr>
              <w:t>50km 200m = 50.2km</w:t>
            </w:r>
          </w:p>
          <w:p w:rsidR="00861DC3" w:rsidRDefault="0097764A">
            <w:pPr>
              <w:jc w:val="both"/>
              <w:rPr>
                <w:rFonts w:ascii="Times New Roman" w:hAnsi="Times New Roman" w:cs="Arial"/>
                <w:lang w:val="pl-PL"/>
              </w:rPr>
            </w:pPr>
            <w:r>
              <w:rPr>
                <w:rFonts w:ascii="Times New Roman" w:hAnsi="Times New Roman" w:cs="Arial"/>
                <w:lang w:val="pl-PL"/>
              </w:rPr>
              <w:t>15m 50cm = 15,5m</w:t>
            </w:r>
          </w:p>
        </w:tc>
      </w:tr>
    </w:tbl>
    <w:p w:rsidR="00861DC3" w:rsidRDefault="00861DC3">
      <w:pPr>
        <w:jc w:val="center"/>
        <w:rPr>
          <w:rFonts w:ascii="Times New Roman" w:hAnsi="Times New Roman"/>
          <w:b/>
          <w:i/>
          <w:iCs/>
          <w:lang w:val="de-DE"/>
        </w:rPr>
      </w:pPr>
    </w:p>
    <w:p w:rsidR="00861DC3" w:rsidRDefault="00861DC3"/>
    <w:p w:rsidR="00861DC3" w:rsidRDefault="00861DC3"/>
    <w:p w:rsidR="00861DC3" w:rsidRDefault="00861DC3"/>
    <w:sectPr w:rsidR="00861DC3">
      <w:pgSz w:w="11910" w:h="16840"/>
      <w:pgMar w:top="1559" w:right="692" w:bottom="680" w:left="1418" w:header="0" w:footer="431"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default"/>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04F8AFDB"/>
    <w:multiLevelType w:val="singleLevel"/>
    <w:tmpl w:val="04F8AFDB"/>
    <w:lvl w:ilvl="0">
      <w:start w:val="2"/>
      <w:numFmt w:val="decimal"/>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5665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61DC3"/>
    <w:rsid w:val="00892712"/>
    <w:rsid w:val="008A680A"/>
    <w:rsid w:val="008B0BB0"/>
    <w:rsid w:val="008E6C4B"/>
    <w:rsid w:val="008F18C0"/>
    <w:rsid w:val="00907648"/>
    <w:rsid w:val="00930FDE"/>
    <w:rsid w:val="0097764A"/>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5E0561"/>
    <w:rsid w:val="019B3A8E"/>
    <w:rsid w:val="032D4A7F"/>
    <w:rsid w:val="033033B5"/>
    <w:rsid w:val="03B62205"/>
    <w:rsid w:val="03F51941"/>
    <w:rsid w:val="0729089C"/>
    <w:rsid w:val="081F0637"/>
    <w:rsid w:val="092A561F"/>
    <w:rsid w:val="0B3E2F97"/>
    <w:rsid w:val="0B4748F6"/>
    <w:rsid w:val="0C321566"/>
    <w:rsid w:val="0DC55926"/>
    <w:rsid w:val="103657C2"/>
    <w:rsid w:val="10A14E5F"/>
    <w:rsid w:val="114E2AB5"/>
    <w:rsid w:val="142C6301"/>
    <w:rsid w:val="14EB6F72"/>
    <w:rsid w:val="154D258E"/>
    <w:rsid w:val="17384370"/>
    <w:rsid w:val="17F37366"/>
    <w:rsid w:val="199B4534"/>
    <w:rsid w:val="1BB27136"/>
    <w:rsid w:val="1C593913"/>
    <w:rsid w:val="1D301499"/>
    <w:rsid w:val="1D732A7A"/>
    <w:rsid w:val="1DF45657"/>
    <w:rsid w:val="1F2B39E4"/>
    <w:rsid w:val="1F880E49"/>
    <w:rsid w:val="20C95689"/>
    <w:rsid w:val="211B7B14"/>
    <w:rsid w:val="25EA7422"/>
    <w:rsid w:val="2AF07808"/>
    <w:rsid w:val="2B4542BD"/>
    <w:rsid w:val="2C0C68CB"/>
    <w:rsid w:val="318D4CA4"/>
    <w:rsid w:val="319954BE"/>
    <w:rsid w:val="331A5E93"/>
    <w:rsid w:val="34672CE4"/>
    <w:rsid w:val="352C2A39"/>
    <w:rsid w:val="355A7DE8"/>
    <w:rsid w:val="361D7C0E"/>
    <w:rsid w:val="37124287"/>
    <w:rsid w:val="3AE92BAB"/>
    <w:rsid w:val="3C25665F"/>
    <w:rsid w:val="3F1152B2"/>
    <w:rsid w:val="3F2903CC"/>
    <w:rsid w:val="3FBD06BE"/>
    <w:rsid w:val="420B3BE5"/>
    <w:rsid w:val="424531C3"/>
    <w:rsid w:val="4322735B"/>
    <w:rsid w:val="46A62FB4"/>
    <w:rsid w:val="4900253A"/>
    <w:rsid w:val="4B7D42B7"/>
    <w:rsid w:val="4DC72DBD"/>
    <w:rsid w:val="506C2A7E"/>
    <w:rsid w:val="50944196"/>
    <w:rsid w:val="516157C9"/>
    <w:rsid w:val="51924439"/>
    <w:rsid w:val="51AC30A8"/>
    <w:rsid w:val="52864675"/>
    <w:rsid w:val="52BD22CF"/>
    <w:rsid w:val="552B6489"/>
    <w:rsid w:val="56B0425B"/>
    <w:rsid w:val="56D81ABA"/>
    <w:rsid w:val="57791C03"/>
    <w:rsid w:val="58540E13"/>
    <w:rsid w:val="597C5AB3"/>
    <w:rsid w:val="5CCD466A"/>
    <w:rsid w:val="5DA364BC"/>
    <w:rsid w:val="5F862CBD"/>
    <w:rsid w:val="603B55C0"/>
    <w:rsid w:val="60DC5BD1"/>
    <w:rsid w:val="61373FD5"/>
    <w:rsid w:val="619527AF"/>
    <w:rsid w:val="6285273D"/>
    <w:rsid w:val="62E53BE3"/>
    <w:rsid w:val="65A90FF2"/>
    <w:rsid w:val="67CB423C"/>
    <w:rsid w:val="68845D55"/>
    <w:rsid w:val="68BB39E0"/>
    <w:rsid w:val="6B773F6F"/>
    <w:rsid w:val="6B8D6DF2"/>
    <w:rsid w:val="6BCB3591"/>
    <w:rsid w:val="6EBD0552"/>
    <w:rsid w:val="6FCE0763"/>
    <w:rsid w:val="6FEF5BE1"/>
    <w:rsid w:val="6FF3394D"/>
    <w:rsid w:val="7087594C"/>
    <w:rsid w:val="71B32876"/>
    <w:rsid w:val="72F14183"/>
    <w:rsid w:val="7403098B"/>
    <w:rsid w:val="7426624B"/>
    <w:rsid w:val="7462150F"/>
    <w:rsid w:val="75255A05"/>
    <w:rsid w:val="76EA4F1D"/>
    <w:rsid w:val="76EE2BBF"/>
    <w:rsid w:val="781F5608"/>
    <w:rsid w:val="79150C3B"/>
    <w:rsid w:val="7A7028AD"/>
    <w:rsid w:val="7BC521D0"/>
    <w:rsid w:val="7CF32FAB"/>
    <w:rsid w:val="7DEC4C9E"/>
    <w:rsid w:val="7E124786"/>
    <w:rsid w:val="7E1B5EA7"/>
    <w:rsid w:val="7E5C0309"/>
    <w:rsid w:val="7EA4470B"/>
    <w:rsid w:val="7FA947C1"/>
    <w:rsid w:val="7FFA7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D97A"/>
  <w15:docId w15:val="{DCE8F963-C335-455F-A9D6-CE09DC17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6" w:qFormat="1"/>
    <w:lsdException w:name="index 7" w:qFormat="1"/>
    <w:lsdException w:name="index 9" w:qFormat="1"/>
    <w:lsdException w:name="toc 1" w:qFormat="1"/>
    <w:lsdException w:name="toc 2" w:qFormat="1"/>
    <w:lsdException w:name="toc 4" w:qFormat="1"/>
    <w:lsdException w:name="toc 6" w:qFormat="1"/>
    <w:lsdException w:name="toc 7" w:qFormat="1"/>
    <w:lsdException w:name="Normal Indent" w:qFormat="1"/>
    <w:lsdException w:name="footnote text" w:qFormat="1"/>
    <w:lsdException w:name="annotation text" w:qFormat="1"/>
    <w:lsdException w:name="index heading" w:qFormat="1"/>
    <w:lsdException w:name="caption" w:semiHidden="1" w:unhideWhenUsed="1" w:qFormat="1"/>
    <w:lsdException w:name="table of figures" w:qFormat="1"/>
    <w:lsdException w:name="envelope address" w:qFormat="1"/>
    <w:lsdException w:name="page number" w:qFormat="1"/>
    <w:lsdException w:name="endnote text" w:qFormat="1"/>
    <w:lsdException w:name="table of authorities" w:qFormat="1"/>
    <w:lsdException w:name="toa heading" w:qFormat="1"/>
    <w:lsdException w:name="List Bullet" w:qFormat="1"/>
    <w:lsdException w:name="List Number" w:qFormat="1"/>
    <w:lsdException w:name="List 3" w:qFormat="1"/>
    <w:lsdException w:name="List 4"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qFormat="1"/>
    <w:lsdException w:name="Default Paragraph Font" w:semiHidden="1" w:qFormat="1"/>
    <w:lsdException w:name="Body Text" w:qFormat="1"/>
    <w:lsdException w:name="List Continue" w:qFormat="1"/>
    <w:lsdException w:name="List Continue 2" w:qFormat="1"/>
    <w:lsdException w:name="List Continue 3"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Preformatte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qFormat="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lsdException w:name="Balloon Text" w:qFormat="1"/>
    <w:lsdException w:name="Table Grid" w:semiHidden="1" w:unhideWhenUsed="1" w:qFormat="1"/>
    <w:lsdException w:name="Table Theme" w:semiHidden="1" w:unhideWhenUsed="1" w:qFormat="1"/>
    <w:lsdException w:name="Placeholder Text" w:semiHidden="1" w:uiPriority="99"/>
    <w:lsdException w:name="No Spacing" w:uiPriority="99"/>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qFormat="1"/>
    <w:lsdException w:name="Medium List 2" w:uiPriority="66"/>
    <w:lsdException w:name="Medium Grid 1" w:uiPriority="67"/>
    <w:lsdException w:name="Medium Grid 2" w:uiPriority="68"/>
    <w:lsdException w:name="Medium Grid 3" w:uiPriority="69"/>
    <w:lsdException w:name="Dark List" w:uiPriority="70" w:qFormat="1"/>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99"/>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qFormat="1"/>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lsdException w:name="Medium Grid 1 Accent 2" w:uiPriority="67"/>
    <w:lsdException w:name="Medium Grid 2 Accent 2" w:uiPriority="68"/>
    <w:lsdException w:name="Medium Grid 3 Accent 2" w:uiPriority="69"/>
    <w:lsdException w:name="Dark List Accent 2" w:uiPriority="70" w:qFormat="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lsdException w:name="Medium Shading 2 Accent 4" w:uiPriority="64" w:qFormat="1"/>
    <w:lsdException w:name="Medium List 1 Accent 4" w:uiPriority="65" w:qFormat="1"/>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qFormat="1"/>
    <w:lsdException w:name="Medium Grid 2 Accent 5" w:uiPriority="68" w:qFormat="1"/>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qFormat="1"/>
    <w:lsdException w:name="Medium Shading 1 Accent 6" w:uiPriority="63"/>
    <w:lsdException w:name="Medium Shading 2 Accent 6" w:uiPriority="64" w:qFormat="1"/>
    <w:lsdException w:name="Medium List 1 Accent 6" w:uiPriority="65" w:qFormat="1"/>
    <w:lsdException w:name="Medium List 2 Accent 6" w:uiPriority="66"/>
    <w:lsdException w:name="Medium Grid 1 Accent 6" w:uiPriority="67"/>
    <w:lsdException w:name="Medium Grid 2 Accent 6" w:uiPriority="68" w:qFormat="1"/>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Times New Roman"/>
      <w:sz w:val="28"/>
      <w:szCs w:val="28"/>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rPr>
  </w:style>
  <w:style w:type="paragraph" w:styleId="Heading5">
    <w:name w:val="heading 5"/>
    <w:basedOn w:val="Normal"/>
    <w:next w:val="Normal"/>
    <w:semiHidden/>
    <w:unhideWhenUsed/>
    <w:qFormat/>
    <w:pPr>
      <w:keepNext/>
      <w:keepLines/>
      <w:spacing w:before="280" w:after="290" w:line="376" w:lineRule="auto"/>
      <w:outlineLvl w:val="4"/>
    </w:pPr>
    <w:rPr>
      <w:b/>
      <w:bCs/>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qFormat/>
  </w:style>
  <w:style w:type="paragraph" w:styleId="CommentSubject">
    <w:name w:val="annotation subject"/>
    <w:basedOn w:val="CommentText"/>
    <w:next w:val="CommentText"/>
    <w:rPr>
      <w:b/>
      <w:bCs/>
    </w:rPr>
  </w:style>
  <w:style w:type="paragraph" w:styleId="Date">
    <w:name w:val="Date"/>
    <w:basedOn w:val="Normal"/>
    <w:next w:val="Normal"/>
    <w:qFormat/>
    <w:pPr>
      <w:ind w:leftChars="2500" w:left="100"/>
    </w:pPr>
  </w:style>
  <w:style w:type="paragraph" w:styleId="DocumentMap">
    <w:name w:val="Document Map"/>
    <w:basedOn w:val="Normal"/>
    <w:pPr>
      <w:shd w:val="clear" w:color="auto" w:fill="000080"/>
    </w:p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pPr>
      <w:numPr>
        <w:numId w:val="3"/>
      </w:numPr>
    </w:pPr>
  </w:style>
  <w:style w:type="paragraph" w:styleId="ListBullet4">
    <w:name w:val="List Bullet 4"/>
    <w:basedOn w:val="Normal"/>
    <w:qFormat/>
    <w:pPr>
      <w:numPr>
        <w:numId w:val="4"/>
      </w:numPr>
    </w:pPr>
  </w:style>
  <w:style w:type="paragraph" w:styleId="ListBullet5">
    <w:name w:val="List Bullet 5"/>
    <w:basedOn w:val="Normal"/>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pPr>
      <w:ind w:leftChars="400" w:left="840"/>
    </w:pPr>
  </w:style>
  <w:style w:type="paragraph" w:styleId="TOC4">
    <w:name w:val="toc 4"/>
    <w:basedOn w:val="Normal"/>
    <w:next w:val="Normal"/>
    <w:qFormat/>
    <w:pPr>
      <w:ind w:leftChars="600" w:left="1260"/>
    </w:pPr>
  </w:style>
  <w:style w:type="paragraph" w:styleId="TOC5">
    <w:name w:val="toc 5"/>
    <w:basedOn w:val="Normal"/>
    <w:next w:val="Normal"/>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2021-11-23T13:12:00Z</dcterms:created>
  <dcterms:modified xsi:type="dcterms:W3CDTF">2021-11-24T02:22:00Z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53E52E2D9182480D8EC6959B438C96EA</vt:lpwstr>
  </property>
</Properties>
</file>